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74" w:rsidRPr="00535979" w:rsidRDefault="00E53674" w:rsidP="00E53674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E53674" w:rsidRPr="00535979" w:rsidRDefault="00E53674" w:rsidP="00E53674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</w:t>
      </w:r>
      <w:r w:rsidR="006A195F" w:rsidRPr="00535979">
        <w:rPr>
          <w:rFonts w:ascii="Times New Roman" w:hAnsi="Times New Roman" w:cs="Times New Roman"/>
          <w:sz w:val="22"/>
          <w:szCs w:val="22"/>
        </w:rPr>
        <w:t>________________________</w:t>
      </w:r>
      <w:r w:rsidR="00535979">
        <w:rPr>
          <w:rFonts w:ascii="Times New Roman" w:hAnsi="Times New Roman" w:cs="Times New Roman"/>
          <w:sz w:val="22"/>
          <w:szCs w:val="22"/>
        </w:rPr>
        <w:t>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 xml:space="preserve">(найменування органу або суду, посада, прізвище, ім’я та по батькові керівника органу або голови суду </w:t>
      </w:r>
      <w:r w:rsidR="006A195F" w:rsidRPr="00535979">
        <w:rPr>
          <w:rFonts w:ascii="Times New Roman" w:hAnsi="Times New Roman" w:cs="Times New Roman"/>
          <w:sz w:val="18"/>
          <w:szCs w:val="18"/>
        </w:rPr>
        <w:t xml:space="preserve">відповідно до частини четвертої </w:t>
      </w:r>
      <w:r w:rsidRPr="00535979">
        <w:rPr>
          <w:rFonts w:ascii="Times New Roman" w:hAnsi="Times New Roman" w:cs="Times New Roman"/>
          <w:sz w:val="18"/>
          <w:szCs w:val="18"/>
        </w:rPr>
        <w:t>статті 5 Закону України “Про очищення влади”/Вища кваліфі</w:t>
      </w:r>
      <w:r w:rsidR="006A195F" w:rsidRPr="00535979">
        <w:rPr>
          <w:rFonts w:ascii="Times New Roman" w:hAnsi="Times New Roman" w:cs="Times New Roman"/>
          <w:sz w:val="18"/>
          <w:szCs w:val="18"/>
        </w:rPr>
        <w:t>каційна комісія суддів України -</w:t>
      </w:r>
      <w:r w:rsidRPr="00535979">
        <w:rPr>
          <w:rFonts w:ascii="Times New Roman" w:hAnsi="Times New Roman" w:cs="Times New Roman"/>
          <w:sz w:val="18"/>
          <w:szCs w:val="18"/>
        </w:rPr>
        <w:t xml:space="preserve"> для особи, яка виявила бажання стати суддею)</w:t>
      </w:r>
    </w:p>
    <w:p w:rsidR="00E53674" w:rsidRPr="00535979" w:rsidRDefault="00E53674" w:rsidP="00E53674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E53674" w:rsidRPr="00535979" w:rsidRDefault="00E53674" w:rsidP="00E53674">
      <w:pPr>
        <w:pStyle w:val="a8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E53674" w:rsidRPr="00535979" w:rsidRDefault="00535979" w:rsidP="00E53674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="006A195F" w:rsidRPr="00535979">
        <w:rPr>
          <w:rFonts w:ascii="Times New Roman" w:hAnsi="Times New Roman"/>
          <w:sz w:val="22"/>
          <w:szCs w:val="22"/>
          <w:lang w:val="en-US"/>
        </w:rPr>
        <w:t>__________________________</w:t>
      </w:r>
      <w:r w:rsidR="00E53674"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E53674" w:rsidRPr="00535979" w:rsidRDefault="00E53674" w:rsidP="00E53674">
      <w:pPr>
        <w:pStyle w:val="a9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E53674" w:rsidRPr="00535979" w:rsidRDefault="00E53674" w:rsidP="00E53674">
      <w:pPr>
        <w:pStyle w:val="a9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E53674" w:rsidRPr="00535979" w:rsidRDefault="00E53674" w:rsidP="00E53674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E53674" w:rsidRPr="00535979" w:rsidRDefault="00E53674" w:rsidP="00E53674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E53674" w:rsidRPr="00535979" w:rsidRDefault="00E53674" w:rsidP="00E53674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E53674" w:rsidRPr="00535979" w:rsidRDefault="00E53674" w:rsidP="00E53674">
      <w:pPr>
        <w:pStyle w:val="a9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E53674" w:rsidRPr="00535979" w:rsidRDefault="00E53674" w:rsidP="00E53674">
      <w:pPr>
        <w:pStyle w:val="a9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E53674" w:rsidRPr="00535979" w:rsidRDefault="00E53674" w:rsidP="00E53674">
      <w:pPr>
        <w:pStyle w:val="a9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E53674" w:rsidRPr="00535979" w:rsidRDefault="00E53674" w:rsidP="00E53674">
      <w:pPr>
        <w:pStyle w:val="a9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 xml:space="preserve">документа, що підтверджує реєстрацію у Державному реєстрі фізичних осіб </w:t>
      </w:r>
      <w:r w:rsidR="006A195F" w:rsidRPr="00535979">
        <w:rPr>
          <w:rFonts w:ascii="Times New Roman" w:hAnsi="Times New Roman"/>
          <w:sz w:val="22"/>
          <w:szCs w:val="22"/>
          <w:lang w:eastAsia="uk-UA"/>
        </w:rPr>
        <w:t>-</w:t>
      </w:r>
      <w:r w:rsidRPr="00535979">
        <w:rPr>
          <w:rFonts w:ascii="Times New Roman" w:hAnsi="Times New Roman"/>
          <w:sz w:val="22"/>
          <w:szCs w:val="22"/>
          <w:lang w:eastAsia="uk-UA"/>
        </w:rPr>
        <w:t xml:space="preserve"> платників податків (сторінки паспорта громадянина України </w:t>
      </w:r>
      <w:r w:rsidR="006A195F" w:rsidRPr="00535979">
        <w:rPr>
          <w:rFonts w:ascii="Times New Roman" w:hAnsi="Times New Roman"/>
          <w:sz w:val="22"/>
          <w:szCs w:val="22"/>
          <w:lang w:eastAsia="uk-UA"/>
        </w:rPr>
        <w:t>-</w:t>
      </w:r>
      <w:r w:rsidRPr="00535979">
        <w:rPr>
          <w:rFonts w:ascii="Times New Roman" w:hAnsi="Times New Roman"/>
          <w:sz w:val="22"/>
          <w:szCs w:val="22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E53674" w:rsidRPr="00535979" w:rsidRDefault="00E53674" w:rsidP="00E53674">
      <w:pPr>
        <w:pStyle w:val="a9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="006A195F" w:rsidRPr="00535979">
        <w:rPr>
          <w:rFonts w:ascii="Times New Roman" w:hAnsi="Times New Roman"/>
          <w:sz w:val="22"/>
          <w:szCs w:val="22"/>
        </w:rPr>
        <w:tab/>
      </w:r>
      <w:r w:rsidR="006A195F" w:rsidRPr="00535979">
        <w:rPr>
          <w:rFonts w:ascii="Times New Roman" w:hAnsi="Times New Roman"/>
          <w:sz w:val="22"/>
          <w:szCs w:val="22"/>
          <w:lang w:val="en-US"/>
        </w:rPr>
        <w:tab/>
      </w:r>
      <w:r w:rsidR="006A195F" w:rsidRPr="00535979">
        <w:rPr>
          <w:rFonts w:ascii="Times New Roman" w:hAnsi="Times New Roman"/>
          <w:sz w:val="22"/>
          <w:szCs w:val="22"/>
          <w:lang w:val="en-US"/>
        </w:rPr>
        <w:tab/>
      </w:r>
      <w:r w:rsidR="006A195F" w:rsidRPr="00535979">
        <w:rPr>
          <w:rFonts w:ascii="Times New Roman" w:hAnsi="Times New Roman"/>
          <w:sz w:val="22"/>
          <w:szCs w:val="22"/>
          <w:lang w:val="en-US"/>
        </w:rPr>
        <w:tab/>
      </w:r>
      <w:r w:rsidR="006A195F" w:rsidRPr="00535979">
        <w:rPr>
          <w:rFonts w:ascii="Times New Roman" w:hAnsi="Times New Roman"/>
          <w:sz w:val="22"/>
          <w:szCs w:val="22"/>
          <w:lang w:val="en-US"/>
        </w:rPr>
        <w:tab/>
      </w:r>
      <w:r w:rsidR="006A195F" w:rsidRPr="00535979">
        <w:rPr>
          <w:rFonts w:ascii="Times New Roman" w:hAnsi="Times New Roman"/>
          <w:sz w:val="22"/>
          <w:szCs w:val="22"/>
          <w:lang w:val="en-US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="006A195F" w:rsidRPr="00535979">
        <w:rPr>
          <w:rFonts w:ascii="Times New Roman" w:hAnsi="Times New Roman"/>
          <w:sz w:val="22"/>
          <w:szCs w:val="22"/>
          <w:lang w:val="ru-RU"/>
        </w:rPr>
        <w:tab/>
      </w:r>
      <w:r w:rsidR="006A195F" w:rsidRPr="00535979">
        <w:rPr>
          <w:rFonts w:ascii="Times New Roman" w:hAnsi="Times New Roman"/>
          <w:sz w:val="22"/>
          <w:szCs w:val="22"/>
          <w:lang w:val="ru-RU"/>
        </w:rPr>
        <w:tab/>
      </w:r>
      <w:r w:rsidR="006A195F"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="006A195F"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E53674" w:rsidRPr="00535979" w:rsidRDefault="00E53674" w:rsidP="00E53674">
      <w:pPr>
        <w:pStyle w:val="a9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E53674" w:rsidRPr="00535979" w:rsidRDefault="00E53674" w:rsidP="00E53674">
      <w:pPr>
        <w:pStyle w:val="a9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E53674" w:rsidRPr="00535979" w:rsidRDefault="00E53674" w:rsidP="00E53674">
      <w:pPr>
        <w:pStyle w:val="a9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E53674" w:rsidRDefault="00E53674" w:rsidP="00E53674">
      <w:pPr>
        <w:pStyle w:val="a9"/>
        <w:ind w:firstLine="0"/>
        <w:jc w:val="both"/>
        <w:rPr>
          <w:rFonts w:ascii="Times New Roman" w:hAnsi="Times New Roman"/>
          <w:sz w:val="22"/>
          <w:szCs w:val="22"/>
          <w:lang w:val="en-US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C806C3" w:rsidRDefault="00C806C3" w:rsidP="00E53674">
      <w:pPr>
        <w:pStyle w:val="a9"/>
        <w:ind w:firstLine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C806C3" w:rsidRPr="00C806C3" w:rsidRDefault="00C806C3" w:rsidP="00E53674">
      <w:pPr>
        <w:pStyle w:val="a9"/>
        <w:ind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806C3">
        <w:rPr>
          <w:rStyle w:val="st46"/>
          <w:rFonts w:ascii="Times New Roman" w:hAnsi="Times New Roman"/>
          <w:b/>
          <w:color w:val="auto"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  <w:color w:val="auto"/>
        </w:rPr>
        <w:t>№ 167 від 25.03.2015</w:t>
      </w:r>
      <w:r w:rsidRPr="00C806C3">
        <w:rPr>
          <w:rStyle w:val="st46"/>
          <w:rFonts w:ascii="Times New Roman" w:hAnsi="Times New Roman"/>
          <w:b/>
          <w:color w:val="auto"/>
        </w:rPr>
        <w:t>}</w:t>
      </w:r>
    </w:p>
    <w:sectPr w:rsidR="00C806C3" w:rsidRPr="00C806C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7D" w:rsidRDefault="0078297D">
      <w:r>
        <w:separator/>
      </w:r>
    </w:p>
  </w:endnote>
  <w:endnote w:type="continuationSeparator" w:id="0">
    <w:p w:rsidR="0078297D" w:rsidRDefault="007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7D" w:rsidRDefault="0078297D">
      <w:r>
        <w:separator/>
      </w:r>
    </w:p>
  </w:footnote>
  <w:footnote w:type="continuationSeparator" w:id="0">
    <w:p w:rsidR="0078297D" w:rsidRDefault="0078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692F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692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692F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D"/>
    <w:rsid w:val="000908F5"/>
    <w:rsid w:val="000F45D3"/>
    <w:rsid w:val="00281E60"/>
    <w:rsid w:val="002F5552"/>
    <w:rsid w:val="00462E34"/>
    <w:rsid w:val="004643E6"/>
    <w:rsid w:val="00535979"/>
    <w:rsid w:val="00692F81"/>
    <w:rsid w:val="006A195F"/>
    <w:rsid w:val="006F3BDE"/>
    <w:rsid w:val="007265E7"/>
    <w:rsid w:val="0078297D"/>
    <w:rsid w:val="009A4989"/>
    <w:rsid w:val="00C806C3"/>
    <w:rsid w:val="00E53674"/>
    <w:rsid w:val="00F21547"/>
    <w:rsid w:val="00F77E0D"/>
    <w:rsid w:val="00FB723A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7E0D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77E0D"/>
    <w:rPr>
      <w:rFonts w:ascii="Antiqua" w:hAnsi="Antiqua"/>
      <w:b/>
      <w:i/>
      <w:sz w:val="26"/>
      <w:lang w:val="uk-UA" w:eastAsia="x-none" w:bidi="ar-SA"/>
    </w:rPr>
  </w:style>
  <w:style w:type="paragraph" w:customStyle="1" w:styleId="a20">
    <w:name w:val="a2"/>
    <w:basedOn w:val="a"/>
    <w:rsid w:val="00F77E0D"/>
    <w:pPr>
      <w:spacing w:before="100" w:beforeAutospacing="1" w:after="100" w:afterAutospacing="1"/>
    </w:pPr>
  </w:style>
  <w:style w:type="paragraph" w:customStyle="1" w:styleId="a3">
    <w:name w:val="a3"/>
    <w:basedOn w:val="a"/>
    <w:rsid w:val="00F77E0D"/>
    <w:pPr>
      <w:spacing w:before="100" w:beforeAutospacing="1" w:after="100" w:afterAutospacing="1"/>
    </w:pPr>
  </w:style>
  <w:style w:type="paragraph" w:customStyle="1" w:styleId="a4">
    <w:name w:val="a4"/>
    <w:basedOn w:val="a"/>
    <w:rsid w:val="00F77E0D"/>
    <w:pPr>
      <w:spacing w:before="100" w:beforeAutospacing="1" w:after="100" w:afterAutospacing="1"/>
    </w:pPr>
  </w:style>
  <w:style w:type="paragraph" w:customStyle="1" w:styleId="a5">
    <w:name w:val="a5"/>
    <w:basedOn w:val="a"/>
    <w:rsid w:val="00F77E0D"/>
    <w:pPr>
      <w:spacing w:before="100" w:beforeAutospacing="1" w:after="100" w:afterAutospacing="1"/>
    </w:pPr>
  </w:style>
  <w:style w:type="paragraph" w:customStyle="1" w:styleId="a6">
    <w:name w:val="a"/>
    <w:basedOn w:val="a"/>
    <w:rsid w:val="00F77E0D"/>
    <w:pPr>
      <w:spacing w:before="100" w:beforeAutospacing="1" w:after="100" w:afterAutospacing="1"/>
    </w:pPr>
  </w:style>
  <w:style w:type="paragraph" w:customStyle="1" w:styleId="a00">
    <w:name w:val="a0"/>
    <w:basedOn w:val="a"/>
    <w:rsid w:val="00F77E0D"/>
    <w:pPr>
      <w:spacing w:before="100" w:beforeAutospacing="1" w:after="100" w:afterAutospacing="1"/>
    </w:pPr>
  </w:style>
  <w:style w:type="paragraph" w:customStyle="1" w:styleId="a7">
    <w:name w:val="Шапка документу"/>
    <w:basedOn w:val="a"/>
    <w:rsid w:val="00F77E0D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8">
    <w:name w:val="Назва документа"/>
    <w:basedOn w:val="a"/>
    <w:next w:val="a9"/>
    <w:rsid w:val="00F77E0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Нормальний текст"/>
    <w:basedOn w:val="a"/>
    <w:rsid w:val="00F77E0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E5367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aa">
    <w:name w:val="footer"/>
    <w:basedOn w:val="a"/>
    <w:rsid w:val="006A195F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6A195F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C806C3"/>
    <w:rPr>
      <w:i/>
      <w:iCs/>
      <w:color w:val="0000FF"/>
    </w:rPr>
  </w:style>
  <w:style w:type="character" w:customStyle="1" w:styleId="st46">
    <w:name w:val="st46"/>
    <w:uiPriority w:val="99"/>
    <w:rsid w:val="00C806C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7E0D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77E0D"/>
    <w:rPr>
      <w:rFonts w:ascii="Antiqua" w:hAnsi="Antiqua"/>
      <w:b/>
      <w:i/>
      <w:sz w:val="26"/>
      <w:lang w:val="uk-UA" w:eastAsia="x-none" w:bidi="ar-SA"/>
    </w:rPr>
  </w:style>
  <w:style w:type="paragraph" w:customStyle="1" w:styleId="a20">
    <w:name w:val="a2"/>
    <w:basedOn w:val="a"/>
    <w:rsid w:val="00F77E0D"/>
    <w:pPr>
      <w:spacing w:before="100" w:beforeAutospacing="1" w:after="100" w:afterAutospacing="1"/>
    </w:pPr>
  </w:style>
  <w:style w:type="paragraph" w:customStyle="1" w:styleId="a3">
    <w:name w:val="a3"/>
    <w:basedOn w:val="a"/>
    <w:rsid w:val="00F77E0D"/>
    <w:pPr>
      <w:spacing w:before="100" w:beforeAutospacing="1" w:after="100" w:afterAutospacing="1"/>
    </w:pPr>
  </w:style>
  <w:style w:type="paragraph" w:customStyle="1" w:styleId="a4">
    <w:name w:val="a4"/>
    <w:basedOn w:val="a"/>
    <w:rsid w:val="00F77E0D"/>
    <w:pPr>
      <w:spacing w:before="100" w:beforeAutospacing="1" w:after="100" w:afterAutospacing="1"/>
    </w:pPr>
  </w:style>
  <w:style w:type="paragraph" w:customStyle="1" w:styleId="a5">
    <w:name w:val="a5"/>
    <w:basedOn w:val="a"/>
    <w:rsid w:val="00F77E0D"/>
    <w:pPr>
      <w:spacing w:before="100" w:beforeAutospacing="1" w:after="100" w:afterAutospacing="1"/>
    </w:pPr>
  </w:style>
  <w:style w:type="paragraph" w:customStyle="1" w:styleId="a6">
    <w:name w:val="a"/>
    <w:basedOn w:val="a"/>
    <w:rsid w:val="00F77E0D"/>
    <w:pPr>
      <w:spacing w:before="100" w:beforeAutospacing="1" w:after="100" w:afterAutospacing="1"/>
    </w:pPr>
  </w:style>
  <w:style w:type="paragraph" w:customStyle="1" w:styleId="a00">
    <w:name w:val="a0"/>
    <w:basedOn w:val="a"/>
    <w:rsid w:val="00F77E0D"/>
    <w:pPr>
      <w:spacing w:before="100" w:beforeAutospacing="1" w:after="100" w:afterAutospacing="1"/>
    </w:pPr>
  </w:style>
  <w:style w:type="paragraph" w:customStyle="1" w:styleId="a7">
    <w:name w:val="Шапка документу"/>
    <w:basedOn w:val="a"/>
    <w:rsid w:val="00F77E0D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8">
    <w:name w:val="Назва документа"/>
    <w:basedOn w:val="a"/>
    <w:next w:val="a9"/>
    <w:rsid w:val="00F77E0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Нормальний текст"/>
    <w:basedOn w:val="a"/>
    <w:rsid w:val="00F77E0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E5367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aa">
    <w:name w:val="footer"/>
    <w:basedOn w:val="a"/>
    <w:rsid w:val="006A195F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6A195F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C806C3"/>
    <w:rPr>
      <w:i/>
      <w:iCs/>
      <w:color w:val="0000FF"/>
    </w:rPr>
  </w:style>
  <w:style w:type="character" w:customStyle="1" w:styleId="st46">
    <w:name w:val="st46"/>
    <w:uiPriority w:val="99"/>
    <w:rsid w:val="00C806C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КАБІНЕТ МІНІСТРІВ УКРАЇНИ</vt:lpstr>
      <vt:lpstr>КАБІНЕТ МІНІСТРІВ УКРАЇНИ</vt:lpstr>
    </vt:vector>
  </TitlesOfParts>
  <Company>Verkhovna Rada(Parliament of Ukraine)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creator>vasilenkova</dc:creator>
  <cp:lastModifiedBy>1</cp:lastModifiedBy>
  <cp:revision>2</cp:revision>
  <cp:lastPrinted>2015-04-14T07:22:00Z</cp:lastPrinted>
  <dcterms:created xsi:type="dcterms:W3CDTF">2019-09-25T13:08:00Z</dcterms:created>
  <dcterms:modified xsi:type="dcterms:W3CDTF">2019-09-25T13:08:00Z</dcterms:modified>
</cp:coreProperties>
</file>