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9EE" w:rsidRDefault="0074381F" w:rsidP="0074381F">
      <w:pPr>
        <w:spacing w:line="200" w:lineRule="atLeast"/>
        <w:contextualSpacing/>
        <w:jc w:val="center"/>
        <w:rPr>
          <w:rFonts w:asciiTheme="majorHAnsi" w:hAnsiTheme="majorHAnsi" w:cs="Times New Roman"/>
          <w:b/>
          <w:sz w:val="20"/>
          <w:szCs w:val="20"/>
          <w:lang w:val="uk-UA"/>
        </w:rPr>
      </w:pPr>
      <w:bookmarkStart w:id="0" w:name="_GoBack"/>
      <w:bookmarkEnd w:id="0"/>
      <w:r>
        <w:rPr>
          <w:rFonts w:asciiTheme="majorHAnsi" w:hAnsiTheme="majorHAnsi" w:cs="Times New Roman"/>
          <w:b/>
          <w:sz w:val="20"/>
          <w:szCs w:val="20"/>
          <w:lang w:val="uk-UA"/>
        </w:rPr>
        <w:t xml:space="preserve">                                                                          </w:t>
      </w:r>
    </w:p>
    <w:p w:rsidR="005A76BC" w:rsidRDefault="004349EE" w:rsidP="004349EE">
      <w:pPr>
        <w:spacing w:line="200" w:lineRule="atLeast"/>
        <w:ind w:left="3540" w:firstLine="708"/>
        <w:contextualSpacing/>
        <w:jc w:val="center"/>
        <w:rPr>
          <w:rFonts w:asciiTheme="majorHAnsi" w:hAnsiTheme="majorHAnsi" w:cs="Times New Roman"/>
          <w:b/>
          <w:sz w:val="20"/>
          <w:szCs w:val="20"/>
          <w:lang w:val="uk-UA"/>
        </w:rPr>
      </w:pPr>
      <w:r>
        <w:rPr>
          <w:rFonts w:asciiTheme="majorHAnsi" w:hAnsiTheme="majorHAnsi" w:cs="Times New Roman"/>
          <w:b/>
          <w:sz w:val="20"/>
          <w:szCs w:val="20"/>
          <w:lang w:val="uk-UA"/>
        </w:rPr>
        <w:t xml:space="preserve">      </w:t>
      </w:r>
      <w:r w:rsidR="0074381F">
        <w:rPr>
          <w:rFonts w:asciiTheme="majorHAnsi" w:hAnsiTheme="majorHAnsi" w:cs="Times New Roman"/>
          <w:b/>
          <w:sz w:val="20"/>
          <w:szCs w:val="20"/>
          <w:lang w:val="uk-UA"/>
        </w:rPr>
        <w:t xml:space="preserve">  </w:t>
      </w:r>
      <w:r w:rsidR="005A76BC">
        <w:rPr>
          <w:rFonts w:asciiTheme="majorHAnsi" w:hAnsiTheme="majorHAnsi" w:cs="Times New Roman"/>
          <w:b/>
          <w:sz w:val="20"/>
          <w:szCs w:val="20"/>
          <w:lang w:val="uk-UA"/>
        </w:rPr>
        <w:t>ЗАТВЕРДЖЕНО</w:t>
      </w:r>
    </w:p>
    <w:p w:rsidR="005A76BC" w:rsidRDefault="0074381F" w:rsidP="0074381F">
      <w:pPr>
        <w:spacing w:line="200" w:lineRule="atLeast"/>
        <w:contextualSpacing/>
        <w:jc w:val="center"/>
        <w:rPr>
          <w:rFonts w:asciiTheme="majorHAnsi" w:hAnsiTheme="majorHAnsi" w:cs="Times New Roman"/>
          <w:b/>
          <w:sz w:val="20"/>
          <w:szCs w:val="20"/>
          <w:lang w:val="uk-UA"/>
        </w:rPr>
      </w:pPr>
      <w:r>
        <w:rPr>
          <w:rFonts w:asciiTheme="majorHAnsi" w:hAnsiTheme="majorHAnsi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</w:t>
      </w:r>
      <w:r w:rsidR="005A76BC">
        <w:rPr>
          <w:rFonts w:asciiTheme="majorHAnsi" w:hAnsiTheme="majorHAnsi" w:cs="Times New Roman"/>
          <w:b/>
          <w:sz w:val="20"/>
          <w:szCs w:val="20"/>
          <w:lang w:val="uk-UA"/>
        </w:rPr>
        <w:t>наказом  керівника апарату</w:t>
      </w:r>
    </w:p>
    <w:p w:rsidR="005A76BC" w:rsidRDefault="0074381F" w:rsidP="005A76BC">
      <w:pPr>
        <w:spacing w:line="200" w:lineRule="atLeast"/>
        <w:contextualSpacing/>
        <w:jc w:val="right"/>
        <w:rPr>
          <w:rFonts w:asciiTheme="majorHAnsi" w:hAnsiTheme="majorHAnsi" w:cs="Times New Roman"/>
          <w:b/>
          <w:sz w:val="20"/>
          <w:szCs w:val="20"/>
          <w:lang w:val="uk-UA"/>
        </w:rPr>
      </w:pPr>
      <w:r>
        <w:rPr>
          <w:rFonts w:asciiTheme="majorHAnsi" w:hAnsiTheme="majorHAnsi" w:cs="Times New Roman"/>
          <w:b/>
          <w:sz w:val="20"/>
          <w:szCs w:val="20"/>
          <w:lang w:val="uk-UA"/>
        </w:rPr>
        <w:t xml:space="preserve">             </w:t>
      </w:r>
      <w:r w:rsidR="005A76BC">
        <w:rPr>
          <w:rFonts w:asciiTheme="majorHAnsi" w:hAnsiTheme="majorHAnsi" w:cs="Times New Roman"/>
          <w:b/>
          <w:sz w:val="20"/>
          <w:szCs w:val="20"/>
          <w:lang w:val="uk-UA"/>
        </w:rPr>
        <w:t>Деснянського районного суду м. Києва</w:t>
      </w:r>
    </w:p>
    <w:p w:rsidR="00B07531" w:rsidRPr="00F21789" w:rsidRDefault="0074381F" w:rsidP="0074381F">
      <w:pPr>
        <w:spacing w:line="200" w:lineRule="atLeast"/>
        <w:contextualSpacing/>
        <w:jc w:val="center"/>
        <w:rPr>
          <w:rFonts w:asciiTheme="majorHAnsi" w:hAnsiTheme="majorHAnsi" w:cs="Times New Roman"/>
          <w:b/>
          <w:sz w:val="20"/>
          <w:szCs w:val="20"/>
          <w:lang w:val="uk-UA"/>
        </w:rPr>
      </w:pPr>
      <w:r>
        <w:rPr>
          <w:rFonts w:asciiTheme="majorHAnsi" w:hAnsiTheme="majorHAnsi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</w:t>
      </w:r>
      <w:r w:rsidR="00ED2C32">
        <w:rPr>
          <w:rFonts w:asciiTheme="majorHAnsi" w:hAnsiTheme="majorHAnsi" w:cs="Times New Roman"/>
          <w:b/>
          <w:sz w:val="20"/>
          <w:szCs w:val="20"/>
          <w:lang w:val="uk-UA"/>
        </w:rPr>
        <w:t xml:space="preserve">                    </w:t>
      </w:r>
      <w:r>
        <w:rPr>
          <w:rFonts w:asciiTheme="majorHAnsi" w:hAnsiTheme="majorHAnsi" w:cs="Times New Roman"/>
          <w:b/>
          <w:sz w:val="20"/>
          <w:szCs w:val="20"/>
          <w:lang w:val="uk-UA"/>
        </w:rPr>
        <w:t>в</w:t>
      </w:r>
      <w:r w:rsidR="005A76BC">
        <w:rPr>
          <w:rFonts w:asciiTheme="majorHAnsi" w:hAnsiTheme="majorHAnsi" w:cs="Times New Roman"/>
          <w:b/>
          <w:sz w:val="20"/>
          <w:szCs w:val="20"/>
          <w:lang w:val="uk-UA"/>
        </w:rPr>
        <w:t>ід 06 с</w:t>
      </w:r>
      <w:r w:rsidR="00ED2C32">
        <w:rPr>
          <w:rFonts w:asciiTheme="majorHAnsi" w:hAnsiTheme="majorHAnsi" w:cs="Times New Roman"/>
          <w:b/>
          <w:sz w:val="20"/>
          <w:szCs w:val="20"/>
          <w:lang w:val="uk-UA"/>
        </w:rPr>
        <w:t>ерпня 2019 року № 181-к</w:t>
      </w:r>
      <w:r w:rsidR="00B07531" w:rsidRPr="00F21789">
        <w:rPr>
          <w:rFonts w:asciiTheme="majorHAnsi" w:hAnsiTheme="majorHAnsi" w:cs="Times New Roman"/>
          <w:b/>
          <w:sz w:val="20"/>
          <w:szCs w:val="20"/>
          <w:lang w:val="uk-UA"/>
        </w:rPr>
        <w:t xml:space="preserve">                            </w:t>
      </w:r>
      <w:r w:rsidR="00DE1BFB" w:rsidRPr="00F21789">
        <w:rPr>
          <w:rFonts w:asciiTheme="majorHAnsi" w:hAnsiTheme="majorHAnsi" w:cs="Times New Roman"/>
          <w:b/>
          <w:sz w:val="20"/>
          <w:szCs w:val="20"/>
          <w:lang w:val="uk-UA"/>
        </w:rPr>
        <w:t xml:space="preserve">  </w:t>
      </w:r>
      <w:r w:rsidR="00B07531" w:rsidRPr="00F21789">
        <w:rPr>
          <w:rFonts w:asciiTheme="majorHAnsi" w:hAnsiTheme="majorHAnsi" w:cs="Times New Roman"/>
          <w:b/>
          <w:sz w:val="20"/>
          <w:szCs w:val="20"/>
          <w:lang w:val="uk-UA"/>
        </w:rPr>
        <w:t xml:space="preserve"> </w:t>
      </w:r>
    </w:p>
    <w:p w:rsidR="00743120" w:rsidRPr="00F21789" w:rsidRDefault="00743120" w:rsidP="00743120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  <w:lang w:val="uk-UA"/>
        </w:rPr>
      </w:pPr>
    </w:p>
    <w:p w:rsidR="007D445F" w:rsidRPr="007D445F" w:rsidRDefault="00B07531" w:rsidP="007D445F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D445F">
        <w:rPr>
          <w:rFonts w:ascii="Times New Roman" w:hAnsi="Times New Roman" w:cs="Times New Roman"/>
          <w:b/>
          <w:lang w:val="uk-UA"/>
        </w:rPr>
        <w:t>УМОВИ</w:t>
      </w:r>
    </w:p>
    <w:p w:rsidR="00B07531" w:rsidRPr="007D445F" w:rsidRDefault="00162EEA" w:rsidP="007D445F">
      <w:pPr>
        <w:spacing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7D445F">
        <w:rPr>
          <w:rFonts w:ascii="Times New Roman" w:hAnsi="Times New Roman" w:cs="Times New Roman"/>
          <w:b/>
          <w:lang w:val="uk-UA"/>
        </w:rPr>
        <w:t>п</w:t>
      </w:r>
      <w:r w:rsidR="00B07531" w:rsidRPr="007D445F">
        <w:rPr>
          <w:rFonts w:ascii="Times New Roman" w:hAnsi="Times New Roman" w:cs="Times New Roman"/>
          <w:b/>
          <w:lang w:val="uk-UA"/>
        </w:rPr>
        <w:t>роведення конкурсу</w:t>
      </w:r>
      <w:r w:rsidR="005A76BC" w:rsidRPr="007D445F">
        <w:rPr>
          <w:rFonts w:ascii="Times New Roman" w:hAnsi="Times New Roman" w:cs="Times New Roman"/>
          <w:b/>
          <w:lang w:val="uk-UA"/>
        </w:rPr>
        <w:t xml:space="preserve"> на зайняття  посади державної служби категорії «В» секретаря судового засідання Деснянського районного суду м. Києва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5A76BC" w:rsidRPr="007D445F" w:rsidTr="005833CE">
        <w:tc>
          <w:tcPr>
            <w:tcW w:w="9571" w:type="dxa"/>
            <w:gridSpan w:val="2"/>
          </w:tcPr>
          <w:p w:rsidR="005A76BC" w:rsidRPr="007D445F" w:rsidRDefault="005A76BC" w:rsidP="005A76BC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4"/>
                <w:lang w:val="uk-UA" w:eastAsia="ru-RU"/>
              </w:rPr>
            </w:pPr>
            <w:r w:rsidRPr="007D445F">
              <w:rPr>
                <w:rFonts w:ascii="Times New Roman" w:hAnsi="Times New Roman" w:cs="Times New Roman"/>
                <w:b/>
                <w:lang w:val="uk-UA"/>
              </w:rPr>
              <w:t>Загальні умови</w:t>
            </w:r>
          </w:p>
        </w:tc>
      </w:tr>
      <w:tr w:rsidR="00B07531" w:rsidRPr="007D445F" w:rsidTr="00162EEA">
        <w:tc>
          <w:tcPr>
            <w:tcW w:w="2518" w:type="dxa"/>
          </w:tcPr>
          <w:p w:rsidR="00B07531" w:rsidRPr="007D445F" w:rsidRDefault="00B07531" w:rsidP="00B075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Посадові обов’язки</w:t>
            </w:r>
          </w:p>
        </w:tc>
        <w:tc>
          <w:tcPr>
            <w:tcW w:w="7053" w:type="dxa"/>
          </w:tcPr>
          <w:p w:rsidR="00D52E97" w:rsidRPr="007D445F" w:rsidRDefault="00D52E97" w:rsidP="0074381F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val="uk-UA" w:eastAsia="ru-RU"/>
              </w:rPr>
            </w:pPr>
            <w:r w:rsidRPr="007D445F">
              <w:rPr>
                <w:rFonts w:ascii="Times New Roman" w:eastAsia="Times New Roman" w:hAnsi="Times New Roman" w:cs="Times New Roman"/>
                <w:color w:val="000000"/>
                <w:spacing w:val="4"/>
                <w:lang w:val="uk-UA" w:eastAsia="ru-RU"/>
              </w:rPr>
              <w:t>1. 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ув’язнення про доставку до суду затриманих та підсудних осіб, готує копії відповідних судових рішень.</w:t>
            </w:r>
          </w:p>
          <w:p w:rsidR="00D52E97" w:rsidRPr="007D445F" w:rsidRDefault="00D52E97" w:rsidP="0074381F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val="uk-UA" w:eastAsia="ru-RU"/>
              </w:rPr>
            </w:pPr>
            <w:r w:rsidRPr="007D445F">
              <w:rPr>
                <w:rFonts w:ascii="Times New Roman" w:eastAsia="Times New Roman" w:hAnsi="Times New Roman" w:cs="Times New Roman"/>
                <w:color w:val="000000"/>
                <w:spacing w:val="4"/>
                <w:lang w:val="uk-UA" w:eastAsia="ru-RU"/>
              </w:rPr>
              <w:t>2. Здійснює оформлення та розміщення списків справ, призначених до розгляду.</w:t>
            </w:r>
          </w:p>
          <w:p w:rsidR="00D52E97" w:rsidRPr="007D445F" w:rsidRDefault="00D52E97" w:rsidP="0074381F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val="uk-UA" w:eastAsia="ru-RU"/>
              </w:rPr>
            </w:pPr>
            <w:r w:rsidRPr="007D445F">
              <w:rPr>
                <w:rFonts w:ascii="Times New Roman" w:eastAsia="Times New Roman" w:hAnsi="Times New Roman" w:cs="Times New Roman"/>
                <w:color w:val="000000"/>
                <w:spacing w:val="4"/>
                <w:lang w:val="uk-UA" w:eastAsia="ru-RU"/>
              </w:rPr>
              <w:t>3. Перевіряє наявність і з’ясовує причини відсутності осіб, яких викликано до суду, і доповідає про це головуючому судді.</w:t>
            </w:r>
          </w:p>
          <w:p w:rsidR="00D52E97" w:rsidRPr="007D445F" w:rsidRDefault="00D52E97" w:rsidP="0074381F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val="uk-UA" w:eastAsia="ru-RU"/>
              </w:rPr>
            </w:pPr>
            <w:r w:rsidRPr="007D445F">
              <w:rPr>
                <w:rFonts w:ascii="Times New Roman" w:eastAsia="Times New Roman" w:hAnsi="Times New Roman" w:cs="Times New Roman"/>
                <w:color w:val="000000"/>
                <w:spacing w:val="4"/>
                <w:lang w:val="uk-UA" w:eastAsia="ru-RU"/>
              </w:rPr>
              <w:t>4. Здійснює перевірку осіб, які викликані в судове засідання, та зазначає на повістках час перебування в суді.</w:t>
            </w:r>
          </w:p>
          <w:p w:rsidR="00D52E97" w:rsidRPr="007D445F" w:rsidRDefault="00D52E97" w:rsidP="0074381F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val="uk-UA" w:eastAsia="ru-RU"/>
              </w:rPr>
            </w:pPr>
            <w:r w:rsidRPr="007D445F">
              <w:rPr>
                <w:rFonts w:ascii="Times New Roman" w:eastAsia="Times New Roman" w:hAnsi="Times New Roman" w:cs="Times New Roman"/>
                <w:color w:val="000000"/>
                <w:spacing w:val="4"/>
                <w:lang w:val="uk-UA" w:eastAsia="ru-RU"/>
              </w:rPr>
              <w:t>5. Забезпечує фіксування судового процесу технічними засобами згідно з Інструкцією про порядок</w:t>
            </w:r>
            <w:r w:rsidR="0074381F" w:rsidRPr="007D445F">
              <w:rPr>
                <w:rFonts w:ascii="Times New Roman" w:eastAsia="Times New Roman" w:hAnsi="Times New Roman" w:cs="Times New Roman"/>
                <w:color w:val="000000"/>
                <w:spacing w:val="4"/>
                <w:lang w:val="uk-UA" w:eastAsia="ru-RU"/>
              </w:rPr>
              <w:t xml:space="preserve"> фіксування судового процесу технічними засобами та </w:t>
            </w:r>
            <w:proofErr w:type="spellStart"/>
            <w:r w:rsidR="0074381F" w:rsidRPr="007D445F">
              <w:rPr>
                <w:rFonts w:ascii="Times New Roman" w:eastAsia="Times New Roman" w:hAnsi="Times New Roman" w:cs="Times New Roman"/>
                <w:color w:val="000000"/>
                <w:spacing w:val="4"/>
                <w:lang w:val="uk-UA" w:eastAsia="ru-RU"/>
              </w:rPr>
              <w:t>відеоконференцзв’язок</w:t>
            </w:r>
            <w:proofErr w:type="spellEnd"/>
            <w:r w:rsidR="0074381F" w:rsidRPr="007D445F">
              <w:rPr>
                <w:rFonts w:ascii="Times New Roman" w:eastAsia="Times New Roman" w:hAnsi="Times New Roman" w:cs="Times New Roman"/>
                <w:color w:val="000000"/>
                <w:spacing w:val="4"/>
                <w:lang w:val="uk-UA" w:eastAsia="ru-RU"/>
              </w:rPr>
              <w:t>.</w:t>
            </w:r>
            <w:r w:rsidRPr="007D445F">
              <w:rPr>
                <w:rFonts w:ascii="Times New Roman" w:eastAsia="Times New Roman" w:hAnsi="Times New Roman" w:cs="Times New Roman"/>
                <w:color w:val="000000"/>
                <w:spacing w:val="4"/>
                <w:lang w:val="uk-UA" w:eastAsia="ru-RU"/>
              </w:rPr>
              <w:t xml:space="preserve"> </w:t>
            </w:r>
          </w:p>
          <w:p w:rsidR="00D52E97" w:rsidRPr="007D445F" w:rsidRDefault="00D52E97" w:rsidP="00B4372C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val="uk-UA" w:eastAsia="ru-RU"/>
              </w:rPr>
            </w:pPr>
            <w:r w:rsidRPr="007D445F">
              <w:rPr>
                <w:rFonts w:ascii="Times New Roman" w:eastAsia="Times New Roman" w:hAnsi="Times New Roman" w:cs="Times New Roman"/>
                <w:color w:val="000000"/>
                <w:spacing w:val="4"/>
                <w:lang w:val="uk-UA" w:eastAsia="ru-RU"/>
              </w:rPr>
              <w:t>6. Здійснює проведення судового засідання у режимі відео-конференції.</w:t>
            </w:r>
          </w:p>
          <w:p w:rsidR="00D52E97" w:rsidRPr="007D445F" w:rsidRDefault="00D52E97" w:rsidP="00D52E9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val="uk-UA" w:eastAsia="ru-RU"/>
              </w:rPr>
            </w:pPr>
            <w:r w:rsidRPr="007D445F">
              <w:rPr>
                <w:rFonts w:ascii="Times New Roman" w:eastAsia="Times New Roman" w:hAnsi="Times New Roman" w:cs="Times New Roman"/>
                <w:color w:val="000000"/>
                <w:spacing w:val="4"/>
                <w:lang w:val="uk-UA" w:eastAsia="ru-RU"/>
              </w:rPr>
              <w:t>7. Забезпечує організацію та контроль за он-лайн трансляцією судового засідання у разі згоди на це учасників процесу.</w:t>
            </w:r>
          </w:p>
          <w:p w:rsidR="00D52E97" w:rsidRPr="007D445F" w:rsidRDefault="00D52E97" w:rsidP="00B4372C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val="uk-UA" w:eastAsia="ru-RU"/>
              </w:rPr>
            </w:pPr>
            <w:r w:rsidRPr="007D445F">
              <w:rPr>
                <w:rFonts w:ascii="Times New Roman" w:eastAsia="Times New Roman" w:hAnsi="Times New Roman" w:cs="Times New Roman"/>
                <w:color w:val="000000"/>
                <w:spacing w:val="4"/>
                <w:lang w:val="uk-UA" w:eastAsia="ru-RU"/>
              </w:rPr>
              <w:t xml:space="preserve">8. Веде журнал судового засідання, протокол судового засідання. </w:t>
            </w:r>
          </w:p>
          <w:p w:rsidR="00D52E97" w:rsidRPr="007D445F" w:rsidRDefault="00D52E97" w:rsidP="00B4372C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val="uk-UA" w:eastAsia="ru-RU"/>
              </w:rPr>
            </w:pPr>
            <w:r w:rsidRPr="007D445F">
              <w:rPr>
                <w:rFonts w:ascii="Times New Roman" w:eastAsia="Times New Roman" w:hAnsi="Times New Roman" w:cs="Times New Roman"/>
                <w:color w:val="000000"/>
                <w:spacing w:val="4"/>
                <w:lang w:val="uk-UA" w:eastAsia="ru-RU"/>
              </w:rPr>
              <w:t>9. Виготовляє копії судових рішень у справах, які знаходяться в провадженні судді.</w:t>
            </w:r>
          </w:p>
          <w:p w:rsidR="00D52E97" w:rsidRPr="007D445F" w:rsidRDefault="00D52E97" w:rsidP="00B4372C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val="uk-UA" w:eastAsia="ru-RU"/>
              </w:rPr>
            </w:pPr>
            <w:r w:rsidRPr="007D445F">
              <w:rPr>
                <w:rFonts w:ascii="Times New Roman" w:eastAsia="Times New Roman" w:hAnsi="Times New Roman" w:cs="Times New Roman"/>
                <w:color w:val="000000"/>
                <w:spacing w:val="4"/>
                <w:lang w:val="uk-UA" w:eastAsia="ru-RU"/>
              </w:rPr>
              <w:t>10. Здійснює заходи щодо вручення копії вироку засудженому або виправданому відповідно до вимог Кримінального процесуального кодексу України, за дорученням судді здійснює заходи щодо дачі підсудним або засудженим підписки про невиїзд.</w:t>
            </w:r>
          </w:p>
          <w:p w:rsidR="00D52E97" w:rsidRPr="007D445F" w:rsidRDefault="00D52E97" w:rsidP="00B4372C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val="uk-UA" w:eastAsia="ru-RU"/>
              </w:rPr>
            </w:pPr>
            <w:r w:rsidRPr="007D445F">
              <w:rPr>
                <w:rFonts w:ascii="Times New Roman" w:eastAsia="Times New Roman" w:hAnsi="Times New Roman" w:cs="Times New Roman"/>
                <w:color w:val="000000"/>
                <w:spacing w:val="4"/>
                <w:lang w:val="uk-UA" w:eastAsia="ru-RU"/>
              </w:rPr>
              <w:t>11. 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D52E97" w:rsidRPr="007D445F" w:rsidRDefault="00D52E97" w:rsidP="00B4372C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val="uk-UA" w:eastAsia="ru-RU"/>
              </w:rPr>
            </w:pPr>
            <w:r w:rsidRPr="007D445F">
              <w:rPr>
                <w:rFonts w:ascii="Times New Roman" w:eastAsia="Times New Roman" w:hAnsi="Times New Roman" w:cs="Times New Roman"/>
                <w:color w:val="000000"/>
                <w:spacing w:val="4"/>
                <w:lang w:val="uk-UA" w:eastAsia="ru-RU"/>
              </w:rPr>
              <w:t>12. Готує виконавчі листи у справах, за якими передбачено негайне виконання.</w:t>
            </w:r>
          </w:p>
          <w:p w:rsidR="00D52E97" w:rsidRPr="007D445F" w:rsidRDefault="00D52E97" w:rsidP="00B4372C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val="uk-UA" w:eastAsia="ru-RU"/>
              </w:rPr>
            </w:pPr>
            <w:r w:rsidRPr="007D445F">
              <w:rPr>
                <w:rFonts w:ascii="Times New Roman" w:eastAsia="Times New Roman" w:hAnsi="Times New Roman" w:cs="Times New Roman"/>
                <w:color w:val="000000"/>
                <w:spacing w:val="4"/>
                <w:lang w:val="uk-UA" w:eastAsia="ru-RU"/>
              </w:rPr>
              <w:t>13. Здійснює внесення інформації про рух судових справ та кримінальних проваджень, які перебувають у провадженні відповідного судді і не розглянуті по суті, до АСДС.</w:t>
            </w:r>
          </w:p>
          <w:p w:rsidR="00D52E97" w:rsidRPr="007D445F" w:rsidRDefault="00D52E97" w:rsidP="00B4372C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val="uk-UA" w:eastAsia="ru-RU"/>
              </w:rPr>
            </w:pPr>
            <w:r w:rsidRPr="007D445F">
              <w:rPr>
                <w:rFonts w:ascii="Times New Roman" w:eastAsia="Times New Roman" w:hAnsi="Times New Roman" w:cs="Times New Roman"/>
                <w:color w:val="000000"/>
                <w:spacing w:val="4"/>
                <w:lang w:val="uk-UA" w:eastAsia="ru-RU"/>
              </w:rPr>
              <w:t>14. Оформлює матеріали судових справ і здійснює передачу справ до канцелярії суду.</w:t>
            </w:r>
          </w:p>
          <w:p w:rsidR="00D52E97" w:rsidRPr="007D445F" w:rsidRDefault="00D52E97" w:rsidP="00B4372C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lang w:val="uk-UA" w:eastAsia="ru-RU"/>
              </w:rPr>
            </w:pPr>
            <w:r w:rsidRPr="007D445F">
              <w:rPr>
                <w:rFonts w:ascii="Times New Roman" w:eastAsia="Times New Roman" w:hAnsi="Times New Roman" w:cs="Times New Roman"/>
                <w:color w:val="000000"/>
                <w:spacing w:val="4"/>
                <w:lang w:val="uk-UA" w:eastAsia="ru-RU"/>
              </w:rPr>
              <w:t>15. Постійно підвищує рівень своєї професійної компетентності.</w:t>
            </w:r>
          </w:p>
          <w:p w:rsidR="00D52E97" w:rsidRPr="007D445F" w:rsidRDefault="00D52E97" w:rsidP="00D52E97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7"/>
                <w:lang w:val="uk-UA" w:eastAsia="ru-RU"/>
              </w:rPr>
            </w:pPr>
            <w:r w:rsidRPr="007D445F">
              <w:rPr>
                <w:rFonts w:ascii="Times New Roman" w:eastAsia="Times New Roman" w:hAnsi="Times New Roman" w:cs="Times New Roman"/>
                <w:color w:val="000000"/>
                <w:spacing w:val="4"/>
                <w:lang w:val="uk-UA" w:eastAsia="ru-RU"/>
              </w:rPr>
              <w:t xml:space="preserve">16. </w:t>
            </w:r>
            <w:r w:rsidRPr="007D445F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Виконує інші доручення судді, керівника апарату суду, що стосуються організації розгляду судових справ.</w:t>
            </w:r>
          </w:p>
          <w:p w:rsidR="00B07531" w:rsidRPr="007D445F" w:rsidRDefault="00B07531" w:rsidP="0059767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07531" w:rsidRPr="007D445F" w:rsidTr="00162EEA">
        <w:tc>
          <w:tcPr>
            <w:tcW w:w="2518" w:type="dxa"/>
          </w:tcPr>
          <w:p w:rsidR="00B07531" w:rsidRPr="007D445F" w:rsidRDefault="00597671" w:rsidP="007D445F">
            <w:pPr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Умови оплати праці</w:t>
            </w:r>
          </w:p>
        </w:tc>
        <w:tc>
          <w:tcPr>
            <w:tcW w:w="7053" w:type="dxa"/>
          </w:tcPr>
          <w:p w:rsidR="00644A26" w:rsidRPr="007D445F" w:rsidRDefault="00644A26" w:rsidP="00162EE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Посадовий оклад з</w:t>
            </w:r>
            <w:r w:rsidR="00597671" w:rsidRPr="007D445F">
              <w:rPr>
                <w:rFonts w:ascii="Times New Roman" w:hAnsi="Times New Roman" w:cs="Times New Roman"/>
                <w:lang w:val="uk-UA"/>
              </w:rPr>
              <w:t>гідно штатного розпису</w:t>
            </w:r>
            <w:r w:rsidR="00B4372C" w:rsidRPr="007D445F">
              <w:rPr>
                <w:rFonts w:ascii="Times New Roman" w:hAnsi="Times New Roman" w:cs="Times New Roman"/>
                <w:lang w:val="uk-UA"/>
              </w:rPr>
              <w:t xml:space="preserve"> - 381</w:t>
            </w:r>
            <w:r w:rsidRPr="007D445F">
              <w:rPr>
                <w:rFonts w:ascii="Times New Roman" w:hAnsi="Times New Roman" w:cs="Times New Roman"/>
                <w:lang w:val="uk-UA"/>
              </w:rPr>
              <w:t>0</w:t>
            </w:r>
            <w:r w:rsidR="003F7411" w:rsidRPr="007D445F">
              <w:rPr>
                <w:rFonts w:ascii="Times New Roman" w:hAnsi="Times New Roman" w:cs="Times New Roman"/>
                <w:lang w:val="uk-UA"/>
              </w:rPr>
              <w:t xml:space="preserve"> грн.,</w:t>
            </w:r>
          </w:p>
          <w:p w:rsidR="00B07531" w:rsidRPr="007D445F" w:rsidRDefault="00B4372C" w:rsidP="00162EEA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color w:val="293237"/>
                <w:sz w:val="22"/>
                <w:szCs w:val="22"/>
                <w:lang w:val="uk-UA"/>
              </w:rPr>
            </w:pPr>
            <w:r w:rsidRPr="007D445F">
              <w:rPr>
                <w:color w:val="293237"/>
                <w:sz w:val="22"/>
                <w:szCs w:val="22"/>
              </w:rPr>
              <w:t xml:space="preserve"> </w:t>
            </w:r>
            <w:r w:rsidRPr="007D445F">
              <w:rPr>
                <w:color w:val="293237"/>
                <w:sz w:val="22"/>
                <w:szCs w:val="22"/>
                <w:lang w:val="uk-UA"/>
              </w:rPr>
              <w:t>Н</w:t>
            </w:r>
            <w:proofErr w:type="spellStart"/>
            <w:r w:rsidR="00644A26" w:rsidRPr="007D445F">
              <w:rPr>
                <w:color w:val="293237"/>
                <w:sz w:val="22"/>
                <w:szCs w:val="22"/>
              </w:rPr>
              <w:t>адбавки</w:t>
            </w:r>
            <w:proofErr w:type="spellEnd"/>
            <w:r w:rsidRPr="007D445F">
              <w:rPr>
                <w:color w:val="293237"/>
                <w:sz w:val="22"/>
                <w:szCs w:val="22"/>
                <w:lang w:val="uk-UA"/>
              </w:rPr>
              <w:t>, доплати</w:t>
            </w:r>
            <w:r w:rsidRPr="007D445F">
              <w:rPr>
                <w:color w:val="293237"/>
                <w:sz w:val="22"/>
                <w:szCs w:val="22"/>
              </w:rPr>
              <w:t xml:space="preserve"> та </w:t>
            </w:r>
            <w:r w:rsidRPr="007D445F">
              <w:rPr>
                <w:color w:val="293237"/>
                <w:sz w:val="22"/>
                <w:szCs w:val="22"/>
                <w:lang w:val="uk-UA"/>
              </w:rPr>
              <w:t>премії</w:t>
            </w:r>
            <w:r w:rsidRPr="007D445F">
              <w:rPr>
                <w:color w:val="293237"/>
                <w:sz w:val="22"/>
                <w:szCs w:val="22"/>
              </w:rPr>
              <w:t xml:space="preserve"> </w:t>
            </w:r>
            <w:proofErr w:type="spellStart"/>
            <w:r w:rsidR="00644A26" w:rsidRPr="007D445F">
              <w:rPr>
                <w:color w:val="293237"/>
                <w:sz w:val="22"/>
                <w:szCs w:val="22"/>
              </w:rPr>
              <w:t>відповідно</w:t>
            </w:r>
            <w:proofErr w:type="spellEnd"/>
            <w:r w:rsidR="00644A26" w:rsidRPr="007D445F">
              <w:rPr>
                <w:color w:val="293237"/>
                <w:sz w:val="22"/>
                <w:szCs w:val="22"/>
              </w:rPr>
              <w:t xml:space="preserve"> до </w:t>
            </w:r>
            <w:proofErr w:type="spellStart"/>
            <w:r w:rsidR="00644A26" w:rsidRPr="007D445F">
              <w:rPr>
                <w:color w:val="293237"/>
                <w:sz w:val="22"/>
                <w:szCs w:val="22"/>
              </w:rPr>
              <w:t>статті</w:t>
            </w:r>
            <w:proofErr w:type="spellEnd"/>
            <w:r w:rsidR="00644A26" w:rsidRPr="007D445F">
              <w:rPr>
                <w:color w:val="293237"/>
                <w:sz w:val="22"/>
                <w:szCs w:val="22"/>
              </w:rPr>
              <w:t xml:space="preserve"> 52 Закон</w:t>
            </w:r>
            <w:r w:rsidRPr="007D445F">
              <w:rPr>
                <w:color w:val="293237"/>
                <w:sz w:val="22"/>
                <w:szCs w:val="22"/>
              </w:rPr>
              <w:t xml:space="preserve">у </w:t>
            </w:r>
            <w:proofErr w:type="spellStart"/>
            <w:r w:rsidRPr="007D445F">
              <w:rPr>
                <w:color w:val="293237"/>
                <w:sz w:val="22"/>
                <w:szCs w:val="22"/>
              </w:rPr>
              <w:t>України</w:t>
            </w:r>
            <w:proofErr w:type="spellEnd"/>
            <w:r w:rsidRPr="007D445F">
              <w:rPr>
                <w:color w:val="293237"/>
                <w:sz w:val="22"/>
                <w:szCs w:val="22"/>
              </w:rPr>
              <w:t xml:space="preserve"> «Про </w:t>
            </w:r>
            <w:proofErr w:type="spellStart"/>
            <w:r w:rsidRPr="007D445F">
              <w:rPr>
                <w:color w:val="293237"/>
                <w:sz w:val="22"/>
                <w:szCs w:val="22"/>
              </w:rPr>
              <w:t>державну</w:t>
            </w:r>
            <w:proofErr w:type="spellEnd"/>
            <w:r w:rsidRPr="007D445F">
              <w:rPr>
                <w:color w:val="293237"/>
                <w:sz w:val="22"/>
                <w:szCs w:val="22"/>
              </w:rPr>
              <w:t xml:space="preserve"> службу»</w:t>
            </w:r>
            <w:r w:rsidR="00644A26" w:rsidRPr="007D445F">
              <w:rPr>
                <w:color w:val="293237"/>
                <w:sz w:val="22"/>
                <w:szCs w:val="22"/>
              </w:rPr>
              <w:t>.</w:t>
            </w:r>
          </w:p>
        </w:tc>
      </w:tr>
      <w:tr w:rsidR="00B07531" w:rsidRPr="007D445F" w:rsidTr="00162EEA">
        <w:tc>
          <w:tcPr>
            <w:tcW w:w="2518" w:type="dxa"/>
          </w:tcPr>
          <w:p w:rsidR="00B07531" w:rsidRPr="007D445F" w:rsidRDefault="003F7411" w:rsidP="007D445F">
            <w:pPr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053" w:type="dxa"/>
          </w:tcPr>
          <w:p w:rsidR="00B07531" w:rsidRPr="007D445F" w:rsidRDefault="00A871EB" w:rsidP="00B075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Б</w:t>
            </w:r>
            <w:r w:rsidR="003F7411" w:rsidRPr="007D445F">
              <w:rPr>
                <w:rFonts w:ascii="Times New Roman" w:hAnsi="Times New Roman" w:cs="Times New Roman"/>
                <w:lang w:val="uk-UA"/>
              </w:rPr>
              <w:t>езстроково</w:t>
            </w:r>
          </w:p>
        </w:tc>
      </w:tr>
      <w:tr w:rsidR="00B07531" w:rsidRPr="007D445F" w:rsidTr="00ED2C32">
        <w:trPr>
          <w:trHeight w:val="4202"/>
        </w:trPr>
        <w:tc>
          <w:tcPr>
            <w:tcW w:w="2518" w:type="dxa"/>
          </w:tcPr>
          <w:p w:rsidR="00B07531" w:rsidRPr="007D445F" w:rsidRDefault="003F7411" w:rsidP="00B075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lastRenderedPageBreak/>
              <w:t>Перелік документів, необхідних для участі в конкурсі, та строк їх подання</w:t>
            </w:r>
          </w:p>
          <w:p w:rsidR="005531FF" w:rsidRPr="007D445F" w:rsidRDefault="005531FF" w:rsidP="00B075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31FF" w:rsidRPr="007D445F" w:rsidRDefault="005531FF" w:rsidP="00B075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31FF" w:rsidRPr="007D445F" w:rsidRDefault="005531FF" w:rsidP="00B075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31FF" w:rsidRPr="007D445F" w:rsidRDefault="005531FF" w:rsidP="00B075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31FF" w:rsidRPr="007D445F" w:rsidRDefault="005531FF" w:rsidP="00B075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31FF" w:rsidRPr="007D445F" w:rsidRDefault="005531FF" w:rsidP="00B075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31FF" w:rsidRPr="007D445F" w:rsidRDefault="005531FF" w:rsidP="00B075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31FF" w:rsidRPr="007D445F" w:rsidRDefault="005531FF" w:rsidP="00B075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31FF" w:rsidRPr="007D445F" w:rsidRDefault="005531FF" w:rsidP="00B075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31FF" w:rsidRPr="007D445F" w:rsidRDefault="005531FF" w:rsidP="00B075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31FF" w:rsidRPr="007D445F" w:rsidRDefault="005531FF" w:rsidP="00B075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ED2C32" w:rsidRDefault="00ED2C32" w:rsidP="00B075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5531FF" w:rsidRPr="007D445F" w:rsidRDefault="005531FF" w:rsidP="00B07531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53" w:type="dxa"/>
          </w:tcPr>
          <w:p w:rsidR="00782D93" w:rsidRPr="007D445F" w:rsidRDefault="00782D93" w:rsidP="00782D9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1.</w:t>
            </w:r>
            <w:r w:rsidR="003F7411" w:rsidRPr="007D445F">
              <w:rPr>
                <w:rFonts w:ascii="Times New Roman" w:hAnsi="Times New Roman" w:cs="Times New Roman"/>
                <w:lang w:val="uk-UA"/>
              </w:rPr>
              <w:t>Копія паспорта громадянина України</w:t>
            </w:r>
          </w:p>
          <w:p w:rsidR="00782D93" w:rsidRPr="007D445F" w:rsidRDefault="00782D93" w:rsidP="00782D9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2.</w:t>
            </w:r>
            <w:r w:rsidR="003F7411" w:rsidRPr="007D445F">
              <w:rPr>
                <w:rFonts w:ascii="Times New Roman" w:hAnsi="Times New Roman" w:cs="Times New Roman"/>
                <w:lang w:val="uk-UA"/>
              </w:rPr>
              <w:t>Письмова заява про участь у конкурсі із зазначенням основних мотивів щодо зайняття посади державної служби, до якої додається резюме у довільній формі</w:t>
            </w:r>
          </w:p>
          <w:p w:rsidR="00782D93" w:rsidRPr="007D445F" w:rsidRDefault="00782D93" w:rsidP="00782D9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3.</w:t>
            </w:r>
            <w:r w:rsidR="003F7411" w:rsidRPr="007D445F">
              <w:rPr>
                <w:rFonts w:ascii="Times New Roman" w:hAnsi="Times New Roman" w:cs="Times New Roman"/>
                <w:lang w:val="uk-UA"/>
              </w:rPr>
              <w:t>Письмову заяву, у якій особа повідомляє, що до неї не застосовуються заборони, визначені частиною третьою або четвертою статті 1 Закону України « Про очищення влади» та надає згоду на проходження перевірки та на оприлюднення відомостей стосовно неї відповідно до зазначеного закону</w:t>
            </w:r>
          </w:p>
          <w:p w:rsidR="00782D93" w:rsidRPr="007D445F" w:rsidRDefault="00782D93" w:rsidP="00782D9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 xml:space="preserve">4 </w:t>
            </w:r>
            <w:r w:rsidR="003F7411" w:rsidRPr="007D445F">
              <w:rPr>
                <w:rFonts w:ascii="Times New Roman" w:hAnsi="Times New Roman" w:cs="Times New Roman"/>
                <w:lang w:val="uk-UA"/>
              </w:rPr>
              <w:t>Копії документів про освіту</w:t>
            </w:r>
          </w:p>
          <w:p w:rsidR="00782D93" w:rsidRPr="007D445F" w:rsidRDefault="00782D93" w:rsidP="00782D9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 xml:space="preserve">5 </w:t>
            </w:r>
            <w:r w:rsidR="003F7411" w:rsidRPr="007D445F">
              <w:rPr>
                <w:rFonts w:ascii="Times New Roman" w:hAnsi="Times New Roman" w:cs="Times New Roman"/>
                <w:lang w:val="uk-UA"/>
              </w:rPr>
              <w:t>Заповнену особову картку встановленого зразка</w:t>
            </w:r>
          </w:p>
          <w:p w:rsidR="00A871EB" w:rsidRPr="00D42369" w:rsidRDefault="00782D93" w:rsidP="00782D9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 xml:space="preserve">6 </w:t>
            </w:r>
            <w:proofErr w:type="spellStart"/>
            <w:r w:rsidR="00D42369" w:rsidRPr="00D42369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>декларацію</w:t>
            </w:r>
            <w:proofErr w:type="spellEnd"/>
            <w:r w:rsidR="00D42369" w:rsidRPr="00D42369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 xml:space="preserve"> особи, </w:t>
            </w:r>
            <w:proofErr w:type="spellStart"/>
            <w:r w:rsidR="00D42369" w:rsidRPr="00D42369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>уповноваженої</w:t>
            </w:r>
            <w:proofErr w:type="spellEnd"/>
            <w:r w:rsidR="00D42369" w:rsidRPr="00D42369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 xml:space="preserve"> на </w:t>
            </w:r>
            <w:proofErr w:type="spellStart"/>
            <w:r w:rsidR="00D42369" w:rsidRPr="00D42369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>виконання</w:t>
            </w:r>
            <w:proofErr w:type="spellEnd"/>
            <w:r w:rsidR="00D42369" w:rsidRPr="00D42369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 xml:space="preserve"> </w:t>
            </w:r>
            <w:proofErr w:type="spellStart"/>
            <w:r w:rsidR="00D42369" w:rsidRPr="00D42369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>функцій</w:t>
            </w:r>
            <w:proofErr w:type="spellEnd"/>
            <w:r w:rsidR="00D42369" w:rsidRPr="00D42369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 xml:space="preserve"> </w:t>
            </w:r>
            <w:proofErr w:type="spellStart"/>
            <w:r w:rsidR="00D42369" w:rsidRPr="00D42369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>держави</w:t>
            </w:r>
            <w:proofErr w:type="spellEnd"/>
            <w:r w:rsidR="00D42369" w:rsidRPr="00D42369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 xml:space="preserve"> </w:t>
            </w:r>
            <w:proofErr w:type="spellStart"/>
            <w:r w:rsidR="00D42369" w:rsidRPr="00D42369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>або</w:t>
            </w:r>
            <w:proofErr w:type="spellEnd"/>
            <w:r w:rsidR="00D42369" w:rsidRPr="00D42369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 xml:space="preserve"> </w:t>
            </w:r>
            <w:proofErr w:type="spellStart"/>
            <w:r w:rsidR="00D42369" w:rsidRPr="00D42369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>місцевого</w:t>
            </w:r>
            <w:proofErr w:type="spellEnd"/>
            <w:r w:rsidR="00D42369" w:rsidRPr="00D42369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 xml:space="preserve"> </w:t>
            </w:r>
            <w:proofErr w:type="spellStart"/>
            <w:r w:rsidR="00D42369" w:rsidRPr="00D42369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>самоврядування</w:t>
            </w:r>
            <w:proofErr w:type="spellEnd"/>
            <w:r w:rsidR="00D42369" w:rsidRPr="00D42369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 xml:space="preserve">, за </w:t>
            </w:r>
            <w:proofErr w:type="spellStart"/>
            <w:r w:rsidR="00D42369" w:rsidRPr="00D42369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>минулий</w:t>
            </w:r>
            <w:proofErr w:type="spellEnd"/>
            <w:r w:rsidR="00D42369" w:rsidRPr="00D42369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 xml:space="preserve"> </w:t>
            </w:r>
            <w:proofErr w:type="spellStart"/>
            <w:r w:rsidR="00D42369" w:rsidRPr="00D42369">
              <w:rPr>
                <w:rFonts w:ascii="Times New Roman" w:hAnsi="Times New Roman" w:cs="Times New Roman"/>
                <w:color w:val="000000"/>
                <w:shd w:val="clear" w:color="auto" w:fill="F0F0F0"/>
              </w:rPr>
              <w:t>рік</w:t>
            </w:r>
            <w:proofErr w:type="spellEnd"/>
          </w:p>
          <w:p w:rsidR="00A871EB" w:rsidRPr="007D445F" w:rsidRDefault="00A871EB" w:rsidP="00782D93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7. Посвідчення атестації щодо вільного володіння державною мовою</w:t>
            </w:r>
            <w:r w:rsidR="005531FF" w:rsidRPr="007D445F">
              <w:rPr>
                <w:rFonts w:ascii="Times New Roman" w:hAnsi="Times New Roman" w:cs="Times New Roman"/>
                <w:lang w:val="uk-UA"/>
              </w:rPr>
              <w:t xml:space="preserve"> (оригінал)</w:t>
            </w:r>
            <w:r w:rsidRPr="007D445F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5531FF" w:rsidRPr="007D445F" w:rsidRDefault="005531FF" w:rsidP="00782D93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DE1BFB" w:rsidRDefault="00916296" w:rsidP="00162EEA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7D445F">
              <w:rPr>
                <w:rFonts w:ascii="Times New Roman" w:hAnsi="Times New Roman" w:cs="Times New Roman"/>
                <w:u w:val="single"/>
                <w:lang w:val="uk-UA"/>
              </w:rPr>
              <w:t>Документи приймаються до</w:t>
            </w:r>
            <w:r w:rsidRPr="007D445F">
              <w:rPr>
                <w:rFonts w:ascii="Times New Roman" w:hAnsi="Times New Roman" w:cs="Times New Roman"/>
                <w:b/>
                <w:u w:val="single"/>
                <w:lang w:val="uk-UA"/>
              </w:rPr>
              <w:t xml:space="preserve">  23_серпня 2019 року до 16:45 год.  </w:t>
            </w:r>
            <w:r w:rsidRPr="007D445F">
              <w:rPr>
                <w:rFonts w:ascii="Times New Roman" w:hAnsi="Times New Roman" w:cs="Times New Roman"/>
                <w:u w:val="single"/>
                <w:lang w:val="uk-UA"/>
              </w:rPr>
              <w:t xml:space="preserve">за адресою: м. Київ, проспект Маяковського,5-В, </w:t>
            </w:r>
            <w:proofErr w:type="spellStart"/>
            <w:r w:rsidRPr="007D445F">
              <w:rPr>
                <w:rFonts w:ascii="Times New Roman" w:hAnsi="Times New Roman" w:cs="Times New Roman"/>
                <w:u w:val="single"/>
                <w:lang w:val="uk-UA"/>
              </w:rPr>
              <w:t>каб</w:t>
            </w:r>
            <w:proofErr w:type="spellEnd"/>
            <w:r w:rsidRPr="007D445F">
              <w:rPr>
                <w:rFonts w:ascii="Times New Roman" w:hAnsi="Times New Roman" w:cs="Times New Roman"/>
                <w:u w:val="single"/>
                <w:lang w:val="uk-UA"/>
              </w:rPr>
              <w:t>. 16</w:t>
            </w:r>
          </w:p>
          <w:p w:rsidR="00916296" w:rsidRPr="007D445F" w:rsidRDefault="00916296" w:rsidP="00162EEA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ED2C32" w:rsidRPr="007D445F" w:rsidTr="00916296">
        <w:trPr>
          <w:trHeight w:val="1271"/>
        </w:trPr>
        <w:tc>
          <w:tcPr>
            <w:tcW w:w="2518" w:type="dxa"/>
          </w:tcPr>
          <w:p w:rsidR="00ED2C32" w:rsidRPr="007D445F" w:rsidRDefault="00ED2C32" w:rsidP="00B075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Додаткові (необов’язкові документи</w:t>
            </w:r>
          </w:p>
        </w:tc>
        <w:tc>
          <w:tcPr>
            <w:tcW w:w="7053" w:type="dxa"/>
          </w:tcPr>
          <w:p w:rsidR="00ED2C32" w:rsidRPr="00916296" w:rsidRDefault="00ED2C32" w:rsidP="00162EEA">
            <w:pPr>
              <w:jc w:val="both"/>
              <w:rPr>
                <w:rFonts w:ascii="Times New Roman" w:hAnsi="Times New Roman" w:cs="Times New Roman"/>
                <w:u w:val="single"/>
                <w:lang w:val="uk-UA"/>
              </w:rPr>
            </w:pPr>
            <w:r w:rsidRPr="007D445F">
              <w:rPr>
                <w:rFonts w:ascii="Times New Roman" w:hAnsi="Times New Roman" w:cs="Times New Roman"/>
                <w:u w:val="single"/>
                <w:lang w:val="uk-UA"/>
              </w:rPr>
              <w:t>Заява щодо забезпечення розумним пристосуванням за формою згідно з додатком 3 до «Порядку проведення конкурсу на зайняття посад державної служби»</w:t>
            </w:r>
          </w:p>
        </w:tc>
      </w:tr>
      <w:tr w:rsidR="00B07531" w:rsidRPr="007D445F" w:rsidTr="00162EEA">
        <w:tc>
          <w:tcPr>
            <w:tcW w:w="2518" w:type="dxa"/>
          </w:tcPr>
          <w:p w:rsidR="00B07531" w:rsidRPr="007D445F" w:rsidRDefault="00782D93" w:rsidP="007D445F">
            <w:pPr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Дата час і місце проведення конкурсу</w:t>
            </w:r>
          </w:p>
        </w:tc>
        <w:tc>
          <w:tcPr>
            <w:tcW w:w="7053" w:type="dxa"/>
          </w:tcPr>
          <w:p w:rsidR="00B07531" w:rsidRPr="007D445F" w:rsidRDefault="005531FF" w:rsidP="00E14BF0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02 вересня 2019</w:t>
            </w:r>
            <w:r w:rsidR="00782D93" w:rsidRPr="007D445F">
              <w:rPr>
                <w:rFonts w:ascii="Times New Roman" w:hAnsi="Times New Roman" w:cs="Times New Roman"/>
                <w:lang w:val="uk-UA"/>
              </w:rPr>
              <w:t xml:space="preserve"> року, </w:t>
            </w:r>
            <w:r w:rsidR="00AC0203" w:rsidRPr="007D44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44A26" w:rsidRPr="007D445F">
              <w:rPr>
                <w:rFonts w:ascii="Times New Roman" w:hAnsi="Times New Roman" w:cs="Times New Roman"/>
                <w:lang w:val="uk-UA"/>
              </w:rPr>
              <w:t>початок о 10</w:t>
            </w:r>
            <w:r w:rsidR="00782D93" w:rsidRPr="007D445F">
              <w:rPr>
                <w:rFonts w:ascii="Times New Roman" w:hAnsi="Times New Roman" w:cs="Times New Roman"/>
                <w:lang w:val="uk-UA"/>
              </w:rPr>
              <w:t xml:space="preserve">-00 годині, </w:t>
            </w:r>
            <w:r w:rsidR="00AC0203" w:rsidRPr="007D445F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="00782D93" w:rsidRPr="007D445F">
              <w:rPr>
                <w:rFonts w:ascii="Times New Roman" w:hAnsi="Times New Roman" w:cs="Times New Roman"/>
                <w:lang w:val="uk-UA"/>
              </w:rPr>
              <w:t>каб</w:t>
            </w:r>
            <w:proofErr w:type="spellEnd"/>
            <w:r w:rsidR="00782D93" w:rsidRPr="007D445F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AC0203" w:rsidRPr="007D44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82D93" w:rsidRPr="007D445F">
              <w:rPr>
                <w:rFonts w:ascii="Times New Roman" w:hAnsi="Times New Roman" w:cs="Times New Roman"/>
                <w:lang w:val="uk-UA"/>
              </w:rPr>
              <w:t xml:space="preserve">№ 16 в приміщенні </w:t>
            </w:r>
            <w:r w:rsidR="00AC0203" w:rsidRPr="007D445F">
              <w:rPr>
                <w:rFonts w:ascii="Times New Roman" w:hAnsi="Times New Roman" w:cs="Times New Roman"/>
                <w:lang w:val="uk-UA"/>
              </w:rPr>
              <w:t>Д</w:t>
            </w:r>
            <w:r w:rsidR="00782D93" w:rsidRPr="007D445F">
              <w:rPr>
                <w:rFonts w:ascii="Times New Roman" w:hAnsi="Times New Roman" w:cs="Times New Roman"/>
                <w:lang w:val="uk-UA"/>
              </w:rPr>
              <w:t xml:space="preserve">еснянського районного суду </w:t>
            </w:r>
            <w:r w:rsidR="00162EEA" w:rsidRPr="007D445F">
              <w:rPr>
                <w:rFonts w:ascii="Times New Roman" w:hAnsi="Times New Roman" w:cs="Times New Roman"/>
                <w:lang w:val="uk-UA"/>
              </w:rPr>
              <w:t xml:space="preserve">міста </w:t>
            </w:r>
            <w:r w:rsidR="00782D93" w:rsidRPr="007D445F">
              <w:rPr>
                <w:rFonts w:ascii="Times New Roman" w:hAnsi="Times New Roman" w:cs="Times New Roman"/>
                <w:lang w:val="uk-UA"/>
              </w:rPr>
              <w:t xml:space="preserve">Києва за адресою: м. Київ, </w:t>
            </w:r>
            <w:r w:rsidR="00162EEA" w:rsidRPr="007D445F">
              <w:rPr>
                <w:rFonts w:ascii="Times New Roman" w:hAnsi="Times New Roman" w:cs="Times New Roman"/>
                <w:lang w:val="uk-UA"/>
              </w:rPr>
              <w:t xml:space="preserve">                           </w:t>
            </w:r>
            <w:r w:rsidR="00782D93" w:rsidRPr="007D445F">
              <w:rPr>
                <w:rFonts w:ascii="Times New Roman" w:hAnsi="Times New Roman" w:cs="Times New Roman"/>
                <w:lang w:val="uk-UA"/>
              </w:rPr>
              <w:t>пр. Маяковського, 5-в</w:t>
            </w:r>
          </w:p>
          <w:p w:rsidR="00004644" w:rsidRPr="007D445F" w:rsidRDefault="00004644" w:rsidP="00E14BF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004644" w:rsidRPr="007D445F" w:rsidRDefault="00004644" w:rsidP="00E14BF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07531" w:rsidRPr="007D445F" w:rsidTr="00162EEA">
        <w:tc>
          <w:tcPr>
            <w:tcW w:w="2518" w:type="dxa"/>
          </w:tcPr>
          <w:p w:rsidR="00B07531" w:rsidRPr="007D445F" w:rsidRDefault="00782D93" w:rsidP="007D445F">
            <w:pPr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Прізвище, ім’я та по батькові, номер телефону та адреса електронної</w:t>
            </w:r>
            <w:r w:rsidR="00AC0203" w:rsidRPr="007D445F">
              <w:rPr>
                <w:rFonts w:ascii="Times New Roman" w:hAnsi="Times New Roman" w:cs="Times New Roman"/>
                <w:lang w:val="uk-UA"/>
              </w:rPr>
              <w:t xml:space="preserve"> пошти особи, яка надає додаткову інформацію з питань проведення конкурсу</w:t>
            </w:r>
          </w:p>
        </w:tc>
        <w:tc>
          <w:tcPr>
            <w:tcW w:w="7053" w:type="dxa"/>
          </w:tcPr>
          <w:p w:rsidR="00B07531" w:rsidRPr="007D445F" w:rsidRDefault="00AC0203" w:rsidP="00B07531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Заступник керівника апарату Лещук Ганна Миколаївна (044) 534 00 99,</w:t>
            </w:r>
            <w:r w:rsidR="00407311" w:rsidRPr="007D44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531FF" w:rsidRPr="007D445F">
              <w:rPr>
                <w:rFonts w:ascii="Times New Roman" w:hAnsi="Times New Roman" w:cs="Times New Roman"/>
                <w:lang w:val="uk-UA"/>
              </w:rPr>
              <w:t xml:space="preserve">(099) 461 90 59, </w:t>
            </w:r>
            <w:r w:rsidRPr="007D445F">
              <w:rPr>
                <w:rFonts w:ascii="Times New Roman" w:hAnsi="Times New Roman" w:cs="Times New Roman"/>
                <w:lang w:val="uk-UA"/>
              </w:rPr>
              <w:t xml:space="preserve"> inbox@ds.ki.court.gov.ua</w:t>
            </w:r>
          </w:p>
        </w:tc>
      </w:tr>
    </w:tbl>
    <w:p w:rsidR="00B07531" w:rsidRPr="007D445F" w:rsidRDefault="00B07531" w:rsidP="00004644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004644" w:rsidRPr="007D445F" w:rsidTr="00C02671">
        <w:tc>
          <w:tcPr>
            <w:tcW w:w="9571" w:type="dxa"/>
            <w:gridSpan w:val="2"/>
          </w:tcPr>
          <w:p w:rsidR="00004644" w:rsidRPr="007D445F" w:rsidRDefault="00004644" w:rsidP="00004644">
            <w:pPr>
              <w:jc w:val="center"/>
              <w:rPr>
                <w:rFonts w:ascii="Times New Roman" w:hAnsi="Times New Roman" w:cs="Times New Roman"/>
                <w:color w:val="000000"/>
                <w:spacing w:val="1"/>
                <w:lang w:val="uk-UA"/>
              </w:rPr>
            </w:pPr>
            <w:r w:rsidRPr="007D445F">
              <w:rPr>
                <w:rFonts w:ascii="Times New Roman" w:hAnsi="Times New Roman" w:cs="Times New Roman"/>
                <w:b/>
                <w:lang w:val="uk-UA"/>
              </w:rPr>
              <w:t>Кваліфікаційні вимоги</w:t>
            </w:r>
          </w:p>
        </w:tc>
      </w:tr>
      <w:tr w:rsidR="00BB61BF" w:rsidRPr="007D445F" w:rsidTr="00A50F68">
        <w:tc>
          <w:tcPr>
            <w:tcW w:w="2518" w:type="dxa"/>
          </w:tcPr>
          <w:p w:rsidR="00BB61BF" w:rsidRPr="007D445F" w:rsidRDefault="00BB61BF" w:rsidP="00BB61BF">
            <w:pPr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7053" w:type="dxa"/>
          </w:tcPr>
          <w:p w:rsidR="00BB61BF" w:rsidRPr="007D445F" w:rsidRDefault="00004644" w:rsidP="00BB61BF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7D445F">
              <w:rPr>
                <w:rFonts w:ascii="Times New Roman" w:hAnsi="Times New Roman" w:cs="Times New Roman"/>
                <w:color w:val="000000"/>
                <w:spacing w:val="1"/>
                <w:lang w:val="uk-UA"/>
              </w:rPr>
              <w:t>вища ,</w:t>
            </w:r>
            <w:r w:rsidR="00BB61BF" w:rsidRPr="007D445F">
              <w:rPr>
                <w:rFonts w:ascii="Times New Roman" w:hAnsi="Times New Roman" w:cs="Times New Roman"/>
                <w:color w:val="000000"/>
                <w:spacing w:val="1"/>
                <w:lang w:val="uk-UA"/>
              </w:rPr>
              <w:t xml:space="preserve"> </w:t>
            </w:r>
            <w:r w:rsidRPr="007D445F">
              <w:rPr>
                <w:rFonts w:ascii="Times New Roman" w:hAnsi="Times New Roman" w:cs="Times New Roman"/>
                <w:color w:val="000000"/>
                <w:spacing w:val="1"/>
                <w:lang w:val="uk-UA"/>
              </w:rPr>
              <w:t xml:space="preserve"> ступінь</w:t>
            </w:r>
            <w:r w:rsidR="00D52E97" w:rsidRPr="007D445F">
              <w:rPr>
                <w:rFonts w:ascii="Times New Roman" w:hAnsi="Times New Roman" w:cs="Times New Roman"/>
                <w:color w:val="000000"/>
                <w:spacing w:val="1"/>
                <w:lang w:val="uk-UA"/>
              </w:rPr>
              <w:t xml:space="preserve"> не нижче молодшого бакалавра та бакалавра</w:t>
            </w:r>
            <w:r w:rsidR="00ED6C73" w:rsidRPr="007D445F">
              <w:rPr>
                <w:rFonts w:ascii="Times New Roman" w:hAnsi="Times New Roman" w:cs="Times New Roman"/>
                <w:color w:val="000000"/>
                <w:spacing w:val="1"/>
                <w:lang w:val="uk-UA"/>
              </w:rPr>
              <w:t xml:space="preserve"> , за спеціальністю </w:t>
            </w:r>
            <w:r w:rsidR="00ED6C73" w:rsidRPr="007D445F">
              <w:rPr>
                <w:rFonts w:ascii="Times New Roman" w:hAnsi="Times New Roman" w:cs="Times New Roman"/>
                <w:lang w:val="uk-UA"/>
              </w:rPr>
              <w:t>«Правознавство» або «Правоохоронна діяльність»</w:t>
            </w:r>
          </w:p>
        </w:tc>
      </w:tr>
      <w:tr w:rsidR="00BB61BF" w:rsidRPr="007D445F" w:rsidTr="00A50F68">
        <w:tc>
          <w:tcPr>
            <w:tcW w:w="2518" w:type="dxa"/>
          </w:tcPr>
          <w:p w:rsidR="00BB61BF" w:rsidRPr="007D445F" w:rsidRDefault="00BB61BF" w:rsidP="00BB61BF">
            <w:pPr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Досвід роботи</w:t>
            </w:r>
          </w:p>
        </w:tc>
        <w:tc>
          <w:tcPr>
            <w:tcW w:w="7053" w:type="dxa"/>
          </w:tcPr>
          <w:p w:rsidR="00BB61BF" w:rsidRPr="007D445F" w:rsidRDefault="00004644" w:rsidP="00BB61BF">
            <w:pPr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Не потребує</w:t>
            </w:r>
          </w:p>
        </w:tc>
      </w:tr>
      <w:tr w:rsidR="00BB61BF" w:rsidRPr="007D445F" w:rsidTr="00A50F68">
        <w:tc>
          <w:tcPr>
            <w:tcW w:w="2518" w:type="dxa"/>
          </w:tcPr>
          <w:p w:rsidR="00BB61BF" w:rsidRPr="007D445F" w:rsidRDefault="00BB61BF" w:rsidP="00BB61BF">
            <w:pPr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Володіння державною мовою</w:t>
            </w:r>
          </w:p>
        </w:tc>
        <w:tc>
          <w:tcPr>
            <w:tcW w:w="7053" w:type="dxa"/>
          </w:tcPr>
          <w:p w:rsidR="00BB61BF" w:rsidRPr="007D445F" w:rsidRDefault="00BB61BF" w:rsidP="00BB61BF">
            <w:pPr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Вільне володіння державною мовою</w:t>
            </w:r>
          </w:p>
        </w:tc>
      </w:tr>
      <w:tr w:rsidR="00004644" w:rsidRPr="007D445F" w:rsidTr="00A50F68">
        <w:tc>
          <w:tcPr>
            <w:tcW w:w="2518" w:type="dxa"/>
          </w:tcPr>
          <w:p w:rsidR="00004644" w:rsidRPr="007D445F" w:rsidRDefault="00004644" w:rsidP="00BB61BF">
            <w:pPr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Володіння іноземною мовою</w:t>
            </w:r>
          </w:p>
        </w:tc>
        <w:tc>
          <w:tcPr>
            <w:tcW w:w="7053" w:type="dxa"/>
          </w:tcPr>
          <w:p w:rsidR="00004644" w:rsidRPr="007D445F" w:rsidRDefault="00004644" w:rsidP="00BB61BF">
            <w:pPr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Не обов’язково</w:t>
            </w:r>
          </w:p>
        </w:tc>
      </w:tr>
    </w:tbl>
    <w:p w:rsidR="00DE1BFB" w:rsidRDefault="00DE1BFB" w:rsidP="00004644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p w:rsidR="007D445F" w:rsidRPr="007D445F" w:rsidRDefault="007D445F" w:rsidP="00004644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004644" w:rsidRPr="007D445F" w:rsidTr="00DF4F8D">
        <w:tc>
          <w:tcPr>
            <w:tcW w:w="9571" w:type="dxa"/>
            <w:gridSpan w:val="2"/>
          </w:tcPr>
          <w:p w:rsidR="00004644" w:rsidRPr="007D445F" w:rsidRDefault="00004644" w:rsidP="0000464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b/>
                <w:lang w:val="uk-UA"/>
              </w:rPr>
              <w:t>Вимоги до компетентності</w:t>
            </w:r>
          </w:p>
        </w:tc>
      </w:tr>
      <w:tr w:rsidR="00C72CDA" w:rsidRPr="007D445F" w:rsidTr="00A50F68">
        <w:tc>
          <w:tcPr>
            <w:tcW w:w="2518" w:type="dxa"/>
          </w:tcPr>
          <w:p w:rsidR="00C72CDA" w:rsidRPr="007D445F" w:rsidRDefault="00004644" w:rsidP="00BB61B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D445F">
              <w:rPr>
                <w:rFonts w:ascii="Times New Roman" w:hAnsi="Times New Roman" w:cs="Times New Roman"/>
                <w:b/>
                <w:lang w:val="uk-UA"/>
              </w:rPr>
              <w:t>Вимога</w:t>
            </w:r>
          </w:p>
        </w:tc>
        <w:tc>
          <w:tcPr>
            <w:tcW w:w="7053" w:type="dxa"/>
          </w:tcPr>
          <w:p w:rsidR="00C72CDA" w:rsidRPr="007D445F" w:rsidRDefault="00004644" w:rsidP="00004644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D445F">
              <w:rPr>
                <w:rFonts w:ascii="Times New Roman" w:hAnsi="Times New Roman" w:cs="Times New Roman"/>
                <w:b/>
                <w:lang w:val="uk-UA"/>
              </w:rPr>
              <w:t>Компоненти вимоги</w:t>
            </w:r>
          </w:p>
        </w:tc>
      </w:tr>
      <w:tr w:rsidR="00004644" w:rsidRPr="00710FCE" w:rsidTr="00A50F68">
        <w:tc>
          <w:tcPr>
            <w:tcW w:w="2518" w:type="dxa"/>
          </w:tcPr>
          <w:p w:rsidR="00004644" w:rsidRPr="007D445F" w:rsidRDefault="00004644" w:rsidP="00004644">
            <w:pPr>
              <w:jc w:val="both"/>
              <w:rPr>
                <w:rFonts w:ascii="Times New Roman" w:hAnsi="Times New Roman" w:cs="Times New Roman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1. Уміння працювати з комп’ютером</w:t>
            </w:r>
          </w:p>
        </w:tc>
        <w:tc>
          <w:tcPr>
            <w:tcW w:w="7053" w:type="dxa"/>
          </w:tcPr>
          <w:p w:rsidR="00004644" w:rsidRPr="007D445F" w:rsidRDefault="00004644" w:rsidP="00C72CD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Вміння використовувати комп’ютерне обладнання та програмне забезпечення, використовувати офісну техніку.</w:t>
            </w:r>
          </w:p>
          <w:p w:rsidR="00004644" w:rsidRPr="007D445F" w:rsidRDefault="00004644" w:rsidP="00C72CD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 xml:space="preserve">Вільне володіння програмами </w:t>
            </w:r>
            <w:r w:rsidR="004349EE">
              <w:rPr>
                <w:rFonts w:ascii="Times New Roman" w:hAnsi="Times New Roman" w:cs="Times New Roman"/>
                <w:lang w:val="en-US"/>
              </w:rPr>
              <w:t>W</w:t>
            </w:r>
            <w:r w:rsidRPr="007D445F">
              <w:rPr>
                <w:rFonts w:ascii="Times New Roman" w:hAnsi="Times New Roman" w:cs="Times New Roman"/>
                <w:lang w:val="en-US"/>
              </w:rPr>
              <w:t>S</w:t>
            </w:r>
            <w:r w:rsidRPr="007D445F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7D445F">
              <w:rPr>
                <w:rFonts w:ascii="Times New Roman" w:hAnsi="Times New Roman" w:cs="Times New Roman"/>
                <w:lang w:val="en-US"/>
              </w:rPr>
              <w:t>Office</w:t>
            </w:r>
            <w:r w:rsidRPr="007D445F"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7D445F">
              <w:rPr>
                <w:rFonts w:ascii="Times New Roman" w:hAnsi="Times New Roman" w:cs="Times New Roman"/>
                <w:lang w:val="en-US"/>
              </w:rPr>
              <w:t>Word</w:t>
            </w:r>
            <w:r w:rsidRPr="007D445F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7D445F">
              <w:rPr>
                <w:rFonts w:ascii="Times New Roman" w:hAnsi="Times New Roman" w:cs="Times New Roman"/>
                <w:lang w:val="en-US"/>
              </w:rPr>
              <w:t>Excel</w:t>
            </w:r>
            <w:r w:rsidRPr="007D445F">
              <w:rPr>
                <w:rFonts w:ascii="Times New Roman" w:hAnsi="Times New Roman" w:cs="Times New Roman"/>
                <w:lang w:val="uk-UA"/>
              </w:rPr>
              <w:t>), бажаними є вміння роботи в автоматизованій системі документообігу Д3</w:t>
            </w:r>
          </w:p>
        </w:tc>
      </w:tr>
      <w:tr w:rsidR="00285916" w:rsidRPr="00710FCE" w:rsidTr="00A50F68">
        <w:tc>
          <w:tcPr>
            <w:tcW w:w="2518" w:type="dxa"/>
          </w:tcPr>
          <w:p w:rsidR="00285916" w:rsidRPr="007D445F" w:rsidRDefault="00004644" w:rsidP="00004644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2. Ділові якості</w:t>
            </w:r>
          </w:p>
        </w:tc>
        <w:tc>
          <w:tcPr>
            <w:tcW w:w="7053" w:type="dxa"/>
          </w:tcPr>
          <w:p w:rsidR="00285916" w:rsidRPr="007D445F" w:rsidRDefault="003123A9" w:rsidP="00C72CDA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 xml:space="preserve">Діалогове спілкування (письмове і усне), вміння уважно слухати, виваженість, здатність концентруватись на  деталях, уміння дотримуватись субординації, стійкість, адаптивність, </w:t>
            </w:r>
            <w:proofErr w:type="spellStart"/>
            <w:r w:rsidRPr="007D445F">
              <w:rPr>
                <w:rFonts w:ascii="Times New Roman" w:hAnsi="Times New Roman" w:cs="Times New Roman"/>
                <w:lang w:val="uk-UA"/>
              </w:rPr>
              <w:t>стресостійкість</w:t>
            </w:r>
            <w:proofErr w:type="spellEnd"/>
            <w:r w:rsidRPr="007D445F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Pr="007D445F">
              <w:rPr>
                <w:rFonts w:ascii="Times New Roman" w:hAnsi="Times New Roman" w:cs="Times New Roman"/>
                <w:lang w:val="uk-UA"/>
              </w:rPr>
              <w:lastRenderedPageBreak/>
              <w:t>оперативність, ініціативність, вміння визначати пріоритети та працювати в команді.</w:t>
            </w:r>
          </w:p>
        </w:tc>
      </w:tr>
      <w:tr w:rsidR="00285916" w:rsidRPr="00710FCE" w:rsidTr="00A50F68">
        <w:tc>
          <w:tcPr>
            <w:tcW w:w="2518" w:type="dxa"/>
          </w:tcPr>
          <w:p w:rsidR="00285916" w:rsidRPr="007D445F" w:rsidRDefault="003123A9" w:rsidP="003123A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lastRenderedPageBreak/>
              <w:t>3. Особисті якості</w:t>
            </w:r>
          </w:p>
        </w:tc>
        <w:tc>
          <w:tcPr>
            <w:tcW w:w="7053" w:type="dxa"/>
          </w:tcPr>
          <w:p w:rsidR="00285916" w:rsidRPr="004349EE" w:rsidRDefault="0014748F" w:rsidP="00A50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Надійність,</w:t>
            </w:r>
            <w:r w:rsidRPr="007D445F">
              <w:rPr>
                <w:rFonts w:ascii="Times New Roman" w:hAnsi="Times New Roman" w:cs="Times New Roman"/>
                <w:lang w:val="uk-UA"/>
              </w:rPr>
              <w:t xml:space="preserve"> пунктуальність, порядність, чесність, дисциплінованість, тактовність, готовність допомогти, емоційна стабільність, відповідальність</w:t>
            </w:r>
            <w:r>
              <w:rPr>
                <w:rFonts w:ascii="Times New Roman" w:hAnsi="Times New Roman" w:cs="Times New Roman"/>
                <w:lang w:val="uk-UA"/>
              </w:rPr>
              <w:t>, комунікабельність, повага до інших.</w:t>
            </w:r>
          </w:p>
        </w:tc>
      </w:tr>
    </w:tbl>
    <w:p w:rsidR="00BB61BF" w:rsidRPr="007D445F" w:rsidRDefault="00BB61BF" w:rsidP="003123A9">
      <w:pPr>
        <w:spacing w:line="240" w:lineRule="auto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3123A9" w:rsidRPr="004349EE" w:rsidTr="006437D2">
        <w:tc>
          <w:tcPr>
            <w:tcW w:w="9571" w:type="dxa"/>
            <w:gridSpan w:val="2"/>
          </w:tcPr>
          <w:p w:rsidR="003123A9" w:rsidRPr="007D445F" w:rsidRDefault="003123A9" w:rsidP="003123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b/>
                <w:lang w:val="uk-UA"/>
              </w:rPr>
              <w:t>Професійні знання</w:t>
            </w:r>
          </w:p>
        </w:tc>
      </w:tr>
      <w:tr w:rsidR="00BB61BF" w:rsidRPr="004349EE" w:rsidTr="00A50F68">
        <w:tc>
          <w:tcPr>
            <w:tcW w:w="2518" w:type="dxa"/>
          </w:tcPr>
          <w:p w:rsidR="00BB61BF" w:rsidRPr="007D445F" w:rsidRDefault="003123A9" w:rsidP="003123A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7D445F">
              <w:rPr>
                <w:rFonts w:ascii="Times New Roman" w:hAnsi="Times New Roman" w:cs="Times New Roman"/>
                <w:b/>
                <w:lang w:val="uk-UA"/>
              </w:rPr>
              <w:t>Вимога</w:t>
            </w:r>
          </w:p>
        </w:tc>
        <w:tc>
          <w:tcPr>
            <w:tcW w:w="7053" w:type="dxa"/>
          </w:tcPr>
          <w:p w:rsidR="00BB61BF" w:rsidRPr="007D445F" w:rsidRDefault="003123A9" w:rsidP="003123A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b/>
                <w:lang w:val="uk-UA"/>
              </w:rPr>
              <w:t>Компоненти вимоги</w:t>
            </w:r>
          </w:p>
        </w:tc>
      </w:tr>
      <w:tr w:rsidR="00ED6C73" w:rsidRPr="007D445F" w:rsidTr="00A50F68">
        <w:tc>
          <w:tcPr>
            <w:tcW w:w="2518" w:type="dxa"/>
          </w:tcPr>
          <w:p w:rsidR="00ED6C73" w:rsidRPr="007D445F" w:rsidRDefault="00ED6C73" w:rsidP="00F21789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Знання законодавства</w:t>
            </w:r>
          </w:p>
        </w:tc>
        <w:tc>
          <w:tcPr>
            <w:tcW w:w="7053" w:type="dxa"/>
          </w:tcPr>
          <w:p w:rsidR="00ED6C73" w:rsidRPr="007D445F" w:rsidRDefault="00ED6C73" w:rsidP="00A50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Конституція України, З</w:t>
            </w:r>
            <w:r w:rsidR="00A50F68" w:rsidRPr="007D445F">
              <w:rPr>
                <w:rFonts w:ascii="Times New Roman" w:hAnsi="Times New Roman" w:cs="Times New Roman"/>
                <w:lang w:val="uk-UA"/>
              </w:rPr>
              <w:t>акон України</w:t>
            </w:r>
            <w:r w:rsidRPr="007D445F">
              <w:rPr>
                <w:rFonts w:ascii="Times New Roman" w:hAnsi="Times New Roman" w:cs="Times New Roman"/>
                <w:lang w:val="uk-UA"/>
              </w:rPr>
              <w:t xml:space="preserve"> «Про державну службу» , З</w:t>
            </w:r>
            <w:r w:rsidR="00A50F68" w:rsidRPr="007D445F">
              <w:rPr>
                <w:rFonts w:ascii="Times New Roman" w:hAnsi="Times New Roman" w:cs="Times New Roman"/>
                <w:lang w:val="uk-UA"/>
              </w:rPr>
              <w:t xml:space="preserve">акон України </w:t>
            </w:r>
            <w:r w:rsidRPr="007D445F">
              <w:rPr>
                <w:rFonts w:ascii="Times New Roman" w:hAnsi="Times New Roman" w:cs="Times New Roman"/>
                <w:lang w:val="uk-UA"/>
              </w:rPr>
              <w:t>«Про запобігання корупції»</w:t>
            </w:r>
          </w:p>
        </w:tc>
      </w:tr>
      <w:tr w:rsidR="00ED6C73" w:rsidRPr="00710FCE" w:rsidTr="00A50F68">
        <w:tc>
          <w:tcPr>
            <w:tcW w:w="2518" w:type="dxa"/>
          </w:tcPr>
          <w:p w:rsidR="00ED6C73" w:rsidRPr="007D445F" w:rsidRDefault="00ED6C73" w:rsidP="007D445F">
            <w:pPr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Знанн</w:t>
            </w:r>
            <w:r w:rsidR="00FD3041" w:rsidRPr="007D445F">
              <w:rPr>
                <w:rFonts w:ascii="Times New Roman" w:hAnsi="Times New Roman" w:cs="Times New Roman"/>
                <w:lang w:val="uk-UA"/>
              </w:rPr>
              <w:t>я спеціального законодавства, що пов’язане</w:t>
            </w:r>
            <w:r w:rsidR="007D445F" w:rsidRPr="007D445F">
              <w:rPr>
                <w:rFonts w:ascii="Times New Roman" w:hAnsi="Times New Roman" w:cs="Times New Roman"/>
                <w:lang w:val="uk-UA"/>
              </w:rPr>
              <w:t xml:space="preserve"> із завданням</w:t>
            </w:r>
          </w:p>
          <w:p w:rsidR="007D445F" w:rsidRPr="007D445F" w:rsidRDefault="007D445F" w:rsidP="007D445F">
            <w:pPr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 xml:space="preserve">та змістом роботи </w:t>
            </w:r>
          </w:p>
          <w:p w:rsidR="007D445F" w:rsidRPr="007D445F" w:rsidRDefault="007D445F" w:rsidP="007D445F">
            <w:pPr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державного службовця</w:t>
            </w:r>
          </w:p>
          <w:p w:rsidR="007D445F" w:rsidRPr="007D445F" w:rsidRDefault="007D445F" w:rsidP="007D445F">
            <w:pPr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відповідно до посадової інструкції</w:t>
            </w:r>
          </w:p>
        </w:tc>
        <w:tc>
          <w:tcPr>
            <w:tcW w:w="7053" w:type="dxa"/>
          </w:tcPr>
          <w:p w:rsidR="00ED6C73" w:rsidRPr="007D445F" w:rsidRDefault="003123A9" w:rsidP="00A50F68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D445F">
              <w:rPr>
                <w:rFonts w:ascii="Times New Roman" w:hAnsi="Times New Roman" w:cs="Times New Roman"/>
                <w:lang w:val="uk-UA"/>
              </w:rPr>
              <w:t>Процесуальне законодавство, Закон України «Про судоустрій і статус суддів», Інструкція з діловодства в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</w:t>
            </w:r>
            <w:r w:rsidR="00FD3041" w:rsidRPr="007D445F">
              <w:rPr>
                <w:rFonts w:ascii="Times New Roman" w:hAnsi="Times New Roman" w:cs="Times New Roman"/>
                <w:lang w:val="uk-UA"/>
              </w:rPr>
              <w:t xml:space="preserve"> України з розгляду цивільних і кримінальних справ, Положення про автоматизовану систему документообігу суду</w:t>
            </w:r>
          </w:p>
        </w:tc>
      </w:tr>
    </w:tbl>
    <w:p w:rsidR="00BB61BF" w:rsidRPr="00F21789" w:rsidRDefault="00BB61BF" w:rsidP="00BB61BF">
      <w:pPr>
        <w:spacing w:line="240" w:lineRule="auto"/>
        <w:jc w:val="center"/>
        <w:rPr>
          <w:rFonts w:asciiTheme="majorHAnsi" w:hAnsiTheme="majorHAnsi" w:cs="Times New Roman"/>
          <w:b/>
          <w:sz w:val="24"/>
          <w:szCs w:val="24"/>
          <w:lang w:val="uk-UA"/>
        </w:rPr>
      </w:pPr>
    </w:p>
    <w:sectPr w:rsidR="00BB61BF" w:rsidRPr="00F21789" w:rsidSect="004349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2787F"/>
    <w:multiLevelType w:val="hybridMultilevel"/>
    <w:tmpl w:val="E37A4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10E8F"/>
    <w:multiLevelType w:val="hybridMultilevel"/>
    <w:tmpl w:val="B76C623C"/>
    <w:lvl w:ilvl="0" w:tplc="08A2A1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333A6"/>
    <w:multiLevelType w:val="hybridMultilevel"/>
    <w:tmpl w:val="433C9F4E"/>
    <w:lvl w:ilvl="0" w:tplc="07CA49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31"/>
    <w:rsid w:val="00004644"/>
    <w:rsid w:val="00004BA2"/>
    <w:rsid w:val="000B223A"/>
    <w:rsid w:val="0014748F"/>
    <w:rsid w:val="00162EEA"/>
    <w:rsid w:val="001B3090"/>
    <w:rsid w:val="00285916"/>
    <w:rsid w:val="003123A9"/>
    <w:rsid w:val="00336440"/>
    <w:rsid w:val="003F7411"/>
    <w:rsid w:val="00407311"/>
    <w:rsid w:val="004349EE"/>
    <w:rsid w:val="005531FF"/>
    <w:rsid w:val="00597671"/>
    <w:rsid w:val="005A76BC"/>
    <w:rsid w:val="005B764B"/>
    <w:rsid w:val="005D25AE"/>
    <w:rsid w:val="00644A26"/>
    <w:rsid w:val="0070648D"/>
    <w:rsid w:val="00710FCE"/>
    <w:rsid w:val="00743120"/>
    <w:rsid w:val="0074381F"/>
    <w:rsid w:val="0076671B"/>
    <w:rsid w:val="00782D93"/>
    <w:rsid w:val="007D445F"/>
    <w:rsid w:val="00916296"/>
    <w:rsid w:val="00935E94"/>
    <w:rsid w:val="00965DE5"/>
    <w:rsid w:val="009D5D0A"/>
    <w:rsid w:val="00A50F68"/>
    <w:rsid w:val="00A871EB"/>
    <w:rsid w:val="00A91248"/>
    <w:rsid w:val="00A92421"/>
    <w:rsid w:val="00AC0203"/>
    <w:rsid w:val="00B07531"/>
    <w:rsid w:val="00B4372C"/>
    <w:rsid w:val="00BB61BF"/>
    <w:rsid w:val="00BC7226"/>
    <w:rsid w:val="00C50CB8"/>
    <w:rsid w:val="00C51DA4"/>
    <w:rsid w:val="00C72CDA"/>
    <w:rsid w:val="00D42369"/>
    <w:rsid w:val="00D52E97"/>
    <w:rsid w:val="00D92B42"/>
    <w:rsid w:val="00DE0391"/>
    <w:rsid w:val="00DE0C4F"/>
    <w:rsid w:val="00DE1BFB"/>
    <w:rsid w:val="00E14BF0"/>
    <w:rsid w:val="00E2401A"/>
    <w:rsid w:val="00ED2C32"/>
    <w:rsid w:val="00ED6C73"/>
    <w:rsid w:val="00F21789"/>
    <w:rsid w:val="00F55D54"/>
    <w:rsid w:val="00F57E0A"/>
    <w:rsid w:val="00FD3041"/>
    <w:rsid w:val="00FD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76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BFB"/>
    <w:rPr>
      <w:rFonts w:ascii="Tahoma" w:hAnsi="Tahoma" w:cs="Tahoma"/>
      <w:sz w:val="16"/>
      <w:szCs w:val="16"/>
    </w:rPr>
  </w:style>
  <w:style w:type="paragraph" w:customStyle="1" w:styleId="tc">
    <w:name w:val="tc"/>
    <w:basedOn w:val="a"/>
    <w:rsid w:val="00C7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C7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4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976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1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1BFB"/>
    <w:rPr>
      <w:rFonts w:ascii="Tahoma" w:hAnsi="Tahoma" w:cs="Tahoma"/>
      <w:sz w:val="16"/>
      <w:szCs w:val="16"/>
    </w:rPr>
  </w:style>
  <w:style w:type="paragraph" w:customStyle="1" w:styleId="tc">
    <w:name w:val="tc"/>
    <w:basedOn w:val="a"/>
    <w:rsid w:val="00C7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l">
    <w:name w:val="tl"/>
    <w:basedOn w:val="a"/>
    <w:rsid w:val="00C7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64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6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A6085-33AB-4A40-A19C-89ED9F7C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Aspire1</dc:creator>
  <cp:lastModifiedBy>NataSolo</cp:lastModifiedBy>
  <cp:revision>2</cp:revision>
  <cp:lastPrinted>2019-08-06T07:03:00Z</cp:lastPrinted>
  <dcterms:created xsi:type="dcterms:W3CDTF">2019-08-07T21:52:00Z</dcterms:created>
  <dcterms:modified xsi:type="dcterms:W3CDTF">2019-08-07T21:52:00Z</dcterms:modified>
</cp:coreProperties>
</file>