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150" w:rsidRPr="00545F5D" w:rsidRDefault="00926E0B" w:rsidP="000D3404">
      <w:pPr>
        <w:rPr>
          <w:rFonts w:eastAsia="MS Mincho"/>
          <w:bCs/>
          <w:sz w:val="25"/>
          <w:szCs w:val="25"/>
          <w:lang w:val="uk-UA" w:eastAsia="ja-JP"/>
        </w:rPr>
      </w:pPr>
      <w:r>
        <w:rPr>
          <w:sz w:val="28"/>
          <w:szCs w:val="28"/>
          <w:lang w:val="uk-UA"/>
        </w:rPr>
        <w:t xml:space="preserve">                                                                    </w:t>
      </w:r>
      <w:r w:rsidR="005B4150" w:rsidRPr="00545F5D">
        <w:rPr>
          <w:rFonts w:eastAsia="MS Mincho"/>
          <w:bCs/>
          <w:sz w:val="25"/>
          <w:szCs w:val="25"/>
          <w:lang w:val="uk-UA" w:eastAsia="ja-JP"/>
        </w:rPr>
        <w:t>Деснянський</w:t>
      </w:r>
      <w:r w:rsidR="005B4150" w:rsidRPr="00545F5D">
        <w:rPr>
          <w:rFonts w:eastAsia="MS Mincho"/>
          <w:bCs/>
          <w:sz w:val="25"/>
          <w:szCs w:val="25"/>
          <w:lang w:eastAsia="ja-JP"/>
        </w:rPr>
        <w:t xml:space="preserve"> </w:t>
      </w:r>
      <w:r w:rsidR="005B4150" w:rsidRPr="00545F5D">
        <w:rPr>
          <w:rFonts w:eastAsia="MS Mincho"/>
          <w:bCs/>
          <w:sz w:val="25"/>
          <w:szCs w:val="25"/>
          <w:lang w:val="uk-UA" w:eastAsia="ja-JP"/>
        </w:rPr>
        <w:t xml:space="preserve">районний </w:t>
      </w:r>
      <w:r w:rsidR="005B4150" w:rsidRPr="00545F5D">
        <w:rPr>
          <w:rFonts w:eastAsia="MS Mincho"/>
          <w:bCs/>
          <w:sz w:val="25"/>
          <w:szCs w:val="25"/>
          <w:lang w:eastAsia="ja-JP"/>
        </w:rPr>
        <w:t>суд</w:t>
      </w:r>
      <w:r w:rsidR="005B4150" w:rsidRPr="00545F5D">
        <w:rPr>
          <w:rFonts w:eastAsia="MS Mincho"/>
          <w:bCs/>
          <w:sz w:val="25"/>
          <w:szCs w:val="25"/>
          <w:lang w:val="uk-UA" w:eastAsia="ja-JP"/>
        </w:rPr>
        <w:t xml:space="preserve"> м.Києва</w:t>
      </w:r>
      <w:r w:rsidR="005B4150" w:rsidRPr="00545F5D">
        <w:rPr>
          <w:rFonts w:eastAsia="MS Mincho"/>
          <w:bCs/>
          <w:sz w:val="25"/>
          <w:szCs w:val="25"/>
          <w:lang w:eastAsia="ja-JP"/>
        </w:rPr>
        <w:t xml:space="preserve"> </w:t>
      </w:r>
      <w:r w:rsidR="005B4150" w:rsidRPr="00545F5D">
        <w:rPr>
          <w:rFonts w:eastAsia="MS Mincho"/>
          <w:bCs/>
          <w:sz w:val="25"/>
          <w:szCs w:val="25"/>
          <w:lang w:val="uk-UA" w:eastAsia="ja-JP"/>
        </w:rPr>
        <w:t xml:space="preserve">                </w:t>
      </w:r>
    </w:p>
    <w:p w:rsidR="005B4150" w:rsidRPr="00545F5D" w:rsidRDefault="005B4150" w:rsidP="005B4150">
      <w:pPr>
        <w:rPr>
          <w:rFonts w:eastAsia="MS Mincho"/>
          <w:bCs/>
          <w:sz w:val="25"/>
          <w:szCs w:val="25"/>
          <w:lang w:val="uk-UA" w:eastAsia="ja-JP"/>
        </w:rPr>
      </w:pPr>
      <w:r w:rsidRPr="00545F5D">
        <w:rPr>
          <w:rFonts w:eastAsia="MS Mincho"/>
          <w:bCs/>
          <w:sz w:val="25"/>
          <w:szCs w:val="25"/>
          <w:lang w:val="uk-UA" w:eastAsia="ja-JP"/>
        </w:rPr>
        <w:t xml:space="preserve">                                                                   </w:t>
      </w:r>
      <w:r w:rsidR="00545F5D">
        <w:rPr>
          <w:rFonts w:eastAsia="MS Mincho"/>
          <w:bCs/>
          <w:sz w:val="25"/>
          <w:szCs w:val="25"/>
          <w:lang w:val="uk-UA" w:eastAsia="ja-JP"/>
        </w:rPr>
        <w:t xml:space="preserve">       </w:t>
      </w:r>
      <w:r w:rsidRPr="00545F5D">
        <w:rPr>
          <w:rFonts w:eastAsia="MS Mincho"/>
          <w:bCs/>
          <w:sz w:val="25"/>
          <w:szCs w:val="25"/>
          <w:lang w:val="uk-UA" w:eastAsia="ja-JP"/>
        </w:rPr>
        <w:t xml:space="preserve">  </w:t>
      </w:r>
      <w:proofErr w:type="spellStart"/>
      <w:r w:rsidRPr="00545F5D">
        <w:rPr>
          <w:rFonts w:eastAsia="MS Mincho"/>
          <w:bCs/>
          <w:sz w:val="25"/>
          <w:szCs w:val="25"/>
          <w:lang w:val="uk-UA" w:eastAsia="ja-JP"/>
        </w:rPr>
        <w:t>пр.В.Маяковського</w:t>
      </w:r>
      <w:proofErr w:type="spellEnd"/>
      <w:r w:rsidRPr="00545F5D">
        <w:rPr>
          <w:rFonts w:eastAsia="MS Mincho"/>
          <w:bCs/>
          <w:sz w:val="25"/>
          <w:szCs w:val="25"/>
          <w:lang w:val="uk-UA" w:eastAsia="ja-JP"/>
        </w:rPr>
        <w:t xml:space="preserve">, 5-в, м.Київ, </w:t>
      </w:r>
      <w:r w:rsidR="00545F5D">
        <w:rPr>
          <w:rFonts w:eastAsia="MS Mincho"/>
          <w:bCs/>
          <w:sz w:val="25"/>
          <w:szCs w:val="25"/>
          <w:lang w:val="uk-UA" w:eastAsia="ja-JP"/>
        </w:rPr>
        <w:t>02225</w:t>
      </w:r>
      <w:r w:rsidRPr="00545F5D">
        <w:rPr>
          <w:rFonts w:eastAsia="MS Mincho"/>
          <w:bCs/>
          <w:sz w:val="25"/>
          <w:szCs w:val="25"/>
          <w:lang w:val="uk-UA" w:eastAsia="ja-JP"/>
        </w:rPr>
        <w:t xml:space="preserve">                               </w:t>
      </w:r>
    </w:p>
    <w:p w:rsidR="005B4150" w:rsidRPr="0019451D" w:rsidRDefault="005B4150" w:rsidP="005B4150">
      <w:pPr>
        <w:rPr>
          <w:rFonts w:eastAsia="MS Mincho"/>
          <w:bCs/>
          <w:sz w:val="28"/>
          <w:szCs w:val="28"/>
          <w:lang w:val="uk-UA" w:eastAsia="ja-JP"/>
        </w:rPr>
      </w:pPr>
    </w:p>
    <w:p w:rsidR="005B4150" w:rsidRPr="00545F5D" w:rsidRDefault="005B4150" w:rsidP="005B4150">
      <w:pPr>
        <w:tabs>
          <w:tab w:val="left" w:pos="5580"/>
        </w:tabs>
        <w:textAlignment w:val="top"/>
        <w:rPr>
          <w:rFonts w:eastAsia="MS Mincho"/>
          <w:bCs/>
          <w:sz w:val="25"/>
          <w:szCs w:val="25"/>
          <w:lang w:val="uk-UA" w:eastAsia="ja-JP"/>
        </w:rPr>
      </w:pPr>
      <w:r>
        <w:rPr>
          <w:rFonts w:eastAsia="MS Mincho"/>
          <w:bCs/>
          <w:sz w:val="28"/>
          <w:szCs w:val="28"/>
          <w:lang w:val="uk-UA" w:eastAsia="ja-JP"/>
        </w:rPr>
        <w:t xml:space="preserve">                                         </w:t>
      </w:r>
      <w:r w:rsidRPr="00545F5D">
        <w:rPr>
          <w:rFonts w:eastAsia="MS Mincho"/>
          <w:b/>
          <w:bCs/>
          <w:sz w:val="25"/>
          <w:szCs w:val="25"/>
          <w:lang w:val="uk-UA" w:eastAsia="ja-JP"/>
        </w:rPr>
        <w:t>Позивач</w:t>
      </w:r>
      <w:r w:rsidRPr="00545F5D">
        <w:rPr>
          <w:rFonts w:eastAsia="MS Mincho"/>
          <w:bCs/>
          <w:sz w:val="25"/>
          <w:szCs w:val="25"/>
          <w:lang w:val="uk-UA" w:eastAsia="ja-JP"/>
        </w:rPr>
        <w:t xml:space="preserve">:        </w:t>
      </w:r>
      <w:r w:rsidR="00545F5D">
        <w:rPr>
          <w:rFonts w:eastAsia="MS Mincho"/>
          <w:bCs/>
          <w:sz w:val="25"/>
          <w:szCs w:val="25"/>
          <w:lang w:val="uk-UA" w:eastAsia="ja-JP"/>
        </w:rPr>
        <w:t xml:space="preserve">      </w:t>
      </w:r>
      <w:r w:rsidRPr="00545F5D">
        <w:rPr>
          <w:rFonts w:eastAsia="MS Mincho"/>
          <w:bCs/>
          <w:sz w:val="25"/>
          <w:szCs w:val="25"/>
          <w:lang w:val="uk-UA" w:eastAsia="ja-JP"/>
        </w:rPr>
        <w:t>_______________________________</w:t>
      </w:r>
    </w:p>
    <w:p w:rsidR="005B4150" w:rsidRPr="00545F5D" w:rsidRDefault="005B4150" w:rsidP="005B4150">
      <w:pPr>
        <w:tabs>
          <w:tab w:val="left" w:pos="5580"/>
        </w:tabs>
        <w:textAlignment w:val="top"/>
        <w:rPr>
          <w:rFonts w:eastAsia="MS Mincho"/>
          <w:bCs/>
          <w:sz w:val="25"/>
          <w:szCs w:val="25"/>
          <w:lang w:val="uk-UA" w:eastAsia="ja-JP"/>
        </w:rPr>
      </w:pPr>
      <w:r w:rsidRPr="00545F5D">
        <w:rPr>
          <w:rFonts w:eastAsia="MS Mincho"/>
          <w:bCs/>
          <w:sz w:val="25"/>
          <w:szCs w:val="25"/>
          <w:lang w:val="uk-UA" w:eastAsia="ja-JP"/>
        </w:rPr>
        <w:t xml:space="preserve">                                                                 </w:t>
      </w:r>
      <w:r w:rsidR="00545F5D">
        <w:rPr>
          <w:rFonts w:eastAsia="MS Mincho"/>
          <w:bCs/>
          <w:sz w:val="25"/>
          <w:szCs w:val="25"/>
          <w:lang w:val="uk-UA" w:eastAsia="ja-JP"/>
        </w:rPr>
        <w:t xml:space="preserve">         </w:t>
      </w:r>
      <w:r w:rsidRPr="00545F5D">
        <w:rPr>
          <w:rFonts w:eastAsia="MS Mincho"/>
          <w:bCs/>
          <w:sz w:val="25"/>
          <w:szCs w:val="25"/>
          <w:lang w:val="uk-UA" w:eastAsia="ja-JP"/>
        </w:rPr>
        <w:t xml:space="preserve">   _______________________________ </w:t>
      </w:r>
    </w:p>
    <w:p w:rsidR="005B4150" w:rsidRPr="00545F5D" w:rsidRDefault="005B4150" w:rsidP="005B4150">
      <w:pPr>
        <w:tabs>
          <w:tab w:val="left" w:pos="5580"/>
        </w:tabs>
        <w:textAlignment w:val="top"/>
        <w:rPr>
          <w:rFonts w:eastAsia="MS Mincho"/>
          <w:bCs/>
          <w:sz w:val="25"/>
          <w:szCs w:val="25"/>
          <w:lang w:val="uk-UA" w:eastAsia="ja-JP"/>
        </w:rPr>
      </w:pPr>
      <w:r w:rsidRPr="00545F5D">
        <w:rPr>
          <w:rFonts w:eastAsia="MS Mincho"/>
          <w:bCs/>
          <w:sz w:val="25"/>
          <w:szCs w:val="25"/>
          <w:lang w:val="uk-UA" w:eastAsia="ja-JP"/>
        </w:rPr>
        <w:t xml:space="preserve">                                                                  </w:t>
      </w:r>
      <w:r w:rsidR="00545F5D">
        <w:rPr>
          <w:rFonts w:eastAsia="MS Mincho"/>
          <w:bCs/>
          <w:sz w:val="25"/>
          <w:szCs w:val="25"/>
          <w:lang w:val="uk-UA" w:eastAsia="ja-JP"/>
        </w:rPr>
        <w:t xml:space="preserve">          </w:t>
      </w:r>
      <w:r w:rsidRPr="00545F5D">
        <w:rPr>
          <w:rFonts w:eastAsia="MS Mincho"/>
          <w:bCs/>
          <w:sz w:val="25"/>
          <w:szCs w:val="25"/>
          <w:lang w:val="uk-UA" w:eastAsia="ja-JP"/>
        </w:rPr>
        <w:t xml:space="preserve"> проживаю за адресою:_____________</w:t>
      </w:r>
    </w:p>
    <w:p w:rsidR="005B4150" w:rsidRPr="00545F5D" w:rsidRDefault="005B4150" w:rsidP="005B4150">
      <w:pPr>
        <w:tabs>
          <w:tab w:val="left" w:pos="5580"/>
        </w:tabs>
        <w:textAlignment w:val="top"/>
        <w:rPr>
          <w:rFonts w:eastAsia="MS Mincho"/>
          <w:bCs/>
          <w:sz w:val="25"/>
          <w:szCs w:val="25"/>
          <w:lang w:val="uk-UA" w:eastAsia="ja-JP"/>
        </w:rPr>
      </w:pPr>
      <w:r w:rsidRPr="00545F5D">
        <w:rPr>
          <w:rFonts w:eastAsia="MS Mincho"/>
          <w:bCs/>
          <w:sz w:val="25"/>
          <w:szCs w:val="25"/>
          <w:lang w:val="uk-UA" w:eastAsia="ja-JP"/>
        </w:rPr>
        <w:t xml:space="preserve">                                                                   </w:t>
      </w:r>
      <w:r w:rsidR="00545F5D">
        <w:rPr>
          <w:rFonts w:eastAsia="MS Mincho"/>
          <w:bCs/>
          <w:sz w:val="25"/>
          <w:szCs w:val="25"/>
          <w:lang w:val="uk-UA" w:eastAsia="ja-JP"/>
        </w:rPr>
        <w:t xml:space="preserve">          </w:t>
      </w:r>
      <w:r w:rsidRPr="00545F5D">
        <w:rPr>
          <w:rFonts w:eastAsia="MS Mincho"/>
          <w:bCs/>
          <w:sz w:val="25"/>
          <w:szCs w:val="25"/>
          <w:lang w:val="uk-UA" w:eastAsia="ja-JP"/>
        </w:rPr>
        <w:t>________________________________</w:t>
      </w:r>
    </w:p>
    <w:p w:rsidR="005B4150" w:rsidRPr="00545F5D" w:rsidRDefault="005B4150" w:rsidP="005B4150">
      <w:pPr>
        <w:tabs>
          <w:tab w:val="left" w:pos="5529"/>
        </w:tabs>
        <w:textAlignment w:val="top"/>
        <w:rPr>
          <w:rFonts w:eastAsia="MS Mincho"/>
          <w:bCs/>
          <w:sz w:val="25"/>
          <w:szCs w:val="25"/>
          <w:lang w:val="uk-UA" w:eastAsia="ja-JP"/>
        </w:rPr>
      </w:pPr>
      <w:r w:rsidRPr="00545F5D">
        <w:rPr>
          <w:rFonts w:eastAsia="MS Mincho"/>
          <w:bCs/>
          <w:sz w:val="25"/>
          <w:szCs w:val="25"/>
          <w:lang w:val="uk-UA" w:eastAsia="ja-JP"/>
        </w:rPr>
        <w:t xml:space="preserve">                                                                </w:t>
      </w:r>
      <w:r w:rsidR="00545F5D">
        <w:rPr>
          <w:rFonts w:eastAsia="MS Mincho"/>
          <w:bCs/>
          <w:sz w:val="25"/>
          <w:szCs w:val="25"/>
          <w:lang w:val="uk-UA" w:eastAsia="ja-JP"/>
        </w:rPr>
        <w:t xml:space="preserve">           </w:t>
      </w:r>
      <w:r w:rsidRPr="00545F5D">
        <w:rPr>
          <w:rFonts w:eastAsia="MS Mincho"/>
          <w:bCs/>
          <w:sz w:val="25"/>
          <w:szCs w:val="25"/>
          <w:lang w:val="uk-UA" w:eastAsia="ja-JP"/>
        </w:rPr>
        <w:t xml:space="preserve">  ідентифікаційний номер:</w:t>
      </w:r>
    </w:p>
    <w:p w:rsidR="005B4150" w:rsidRPr="00545F5D" w:rsidRDefault="005B4150" w:rsidP="005B4150">
      <w:pPr>
        <w:tabs>
          <w:tab w:val="left" w:pos="5529"/>
        </w:tabs>
        <w:textAlignment w:val="top"/>
        <w:rPr>
          <w:rFonts w:eastAsia="MS Mincho"/>
          <w:bCs/>
          <w:sz w:val="25"/>
          <w:szCs w:val="25"/>
          <w:lang w:val="uk-UA" w:eastAsia="ja-JP"/>
        </w:rPr>
      </w:pPr>
      <w:r w:rsidRPr="00545F5D">
        <w:rPr>
          <w:rFonts w:eastAsia="MS Mincho"/>
          <w:bCs/>
          <w:sz w:val="25"/>
          <w:szCs w:val="25"/>
          <w:lang w:val="uk-UA" w:eastAsia="ja-JP"/>
        </w:rPr>
        <w:t xml:space="preserve">                                                                   </w:t>
      </w:r>
      <w:r w:rsidR="00545F5D">
        <w:rPr>
          <w:rFonts w:eastAsia="MS Mincho"/>
          <w:bCs/>
          <w:sz w:val="25"/>
          <w:szCs w:val="25"/>
          <w:lang w:val="uk-UA" w:eastAsia="ja-JP"/>
        </w:rPr>
        <w:t xml:space="preserve">          </w:t>
      </w:r>
      <w:r w:rsidRPr="00545F5D">
        <w:rPr>
          <w:rFonts w:eastAsia="MS Mincho"/>
          <w:bCs/>
          <w:sz w:val="25"/>
          <w:szCs w:val="25"/>
          <w:lang w:val="uk-UA" w:eastAsia="ja-JP"/>
        </w:rPr>
        <w:t xml:space="preserve">________________________________ </w:t>
      </w:r>
    </w:p>
    <w:p w:rsidR="005B4150" w:rsidRPr="00545F5D" w:rsidRDefault="005B4150" w:rsidP="005B4150">
      <w:pPr>
        <w:tabs>
          <w:tab w:val="left" w:pos="5529"/>
        </w:tabs>
        <w:textAlignment w:val="top"/>
        <w:rPr>
          <w:rFonts w:eastAsia="MS Mincho"/>
          <w:bCs/>
          <w:sz w:val="25"/>
          <w:szCs w:val="25"/>
          <w:lang w:val="uk-UA" w:eastAsia="ja-JP"/>
        </w:rPr>
      </w:pPr>
      <w:r w:rsidRPr="00545F5D">
        <w:rPr>
          <w:rFonts w:eastAsia="MS Mincho"/>
          <w:bCs/>
          <w:sz w:val="25"/>
          <w:szCs w:val="25"/>
          <w:lang w:val="uk-UA" w:eastAsia="ja-JP"/>
        </w:rPr>
        <w:t xml:space="preserve">                                                                  </w:t>
      </w:r>
      <w:r w:rsidR="00545F5D">
        <w:rPr>
          <w:rFonts w:eastAsia="MS Mincho"/>
          <w:bCs/>
          <w:sz w:val="25"/>
          <w:szCs w:val="25"/>
          <w:lang w:val="uk-UA" w:eastAsia="ja-JP"/>
        </w:rPr>
        <w:t xml:space="preserve">         </w:t>
      </w:r>
      <w:r w:rsidRPr="00545F5D">
        <w:rPr>
          <w:rFonts w:eastAsia="MS Mincho"/>
          <w:bCs/>
          <w:sz w:val="25"/>
          <w:szCs w:val="25"/>
          <w:lang w:val="uk-UA" w:eastAsia="ja-JP"/>
        </w:rPr>
        <w:t xml:space="preserve"> тел.:____________________________</w:t>
      </w:r>
    </w:p>
    <w:p w:rsidR="005B4150" w:rsidRPr="00545F5D" w:rsidRDefault="005B4150" w:rsidP="005B4150">
      <w:pPr>
        <w:tabs>
          <w:tab w:val="left" w:pos="5529"/>
        </w:tabs>
        <w:textAlignment w:val="top"/>
        <w:rPr>
          <w:rFonts w:eastAsia="MS Mincho"/>
          <w:bCs/>
          <w:sz w:val="25"/>
          <w:szCs w:val="25"/>
          <w:lang w:val="uk-UA" w:eastAsia="ja-JP"/>
        </w:rPr>
      </w:pPr>
      <w:r w:rsidRPr="00545F5D">
        <w:rPr>
          <w:rFonts w:eastAsia="MS Mincho"/>
          <w:bCs/>
          <w:sz w:val="25"/>
          <w:szCs w:val="25"/>
          <w:lang w:val="uk-UA" w:eastAsia="ja-JP"/>
        </w:rPr>
        <w:t xml:space="preserve">                                                                  </w:t>
      </w:r>
      <w:r w:rsidR="00545F5D">
        <w:rPr>
          <w:rFonts w:eastAsia="MS Mincho"/>
          <w:bCs/>
          <w:sz w:val="25"/>
          <w:szCs w:val="25"/>
          <w:lang w:val="uk-UA" w:eastAsia="ja-JP"/>
        </w:rPr>
        <w:t xml:space="preserve">         </w:t>
      </w:r>
      <w:r w:rsidRPr="00545F5D">
        <w:rPr>
          <w:rFonts w:eastAsia="MS Mincho"/>
          <w:bCs/>
          <w:sz w:val="25"/>
          <w:szCs w:val="25"/>
          <w:lang w:val="uk-UA" w:eastAsia="ja-JP"/>
        </w:rPr>
        <w:t xml:space="preserve"> е-</w:t>
      </w:r>
      <w:r w:rsidRPr="00545F5D">
        <w:rPr>
          <w:rFonts w:eastAsia="MS Mincho"/>
          <w:bCs/>
          <w:sz w:val="25"/>
          <w:szCs w:val="25"/>
          <w:lang w:val="en-US" w:eastAsia="ja-JP"/>
        </w:rPr>
        <w:t>mail</w:t>
      </w:r>
      <w:r w:rsidRPr="00545F5D">
        <w:rPr>
          <w:rFonts w:eastAsia="MS Mincho"/>
          <w:bCs/>
          <w:sz w:val="25"/>
          <w:szCs w:val="25"/>
          <w:lang w:val="uk-UA" w:eastAsia="ja-JP"/>
        </w:rPr>
        <w:t>:__________________________</w:t>
      </w:r>
    </w:p>
    <w:p w:rsidR="000D3404" w:rsidRPr="00545F5D" w:rsidRDefault="000D3404" w:rsidP="005B4150">
      <w:pPr>
        <w:rPr>
          <w:rFonts w:eastAsia="MS Mincho"/>
          <w:bCs/>
          <w:sz w:val="25"/>
          <w:szCs w:val="25"/>
          <w:lang w:val="uk-UA" w:eastAsia="ja-JP"/>
        </w:rPr>
      </w:pPr>
    </w:p>
    <w:p w:rsidR="005B4150" w:rsidRPr="00545F5D" w:rsidRDefault="005B4150" w:rsidP="005B4150">
      <w:pPr>
        <w:rPr>
          <w:rFonts w:eastAsia="MS Mincho"/>
          <w:bCs/>
          <w:sz w:val="25"/>
          <w:szCs w:val="25"/>
          <w:lang w:val="uk-UA" w:eastAsia="ja-JP"/>
        </w:rPr>
      </w:pPr>
      <w:r w:rsidRPr="00545F5D">
        <w:rPr>
          <w:rFonts w:eastAsia="MS Mincho"/>
          <w:sz w:val="25"/>
          <w:szCs w:val="25"/>
          <w:lang w:val="uk-UA" w:eastAsia="ja-JP"/>
        </w:rPr>
        <w:t xml:space="preserve">                                          </w:t>
      </w:r>
      <w:r w:rsidR="00545F5D">
        <w:rPr>
          <w:rFonts w:eastAsia="MS Mincho"/>
          <w:sz w:val="25"/>
          <w:szCs w:val="25"/>
          <w:lang w:val="uk-UA" w:eastAsia="ja-JP"/>
        </w:rPr>
        <w:t xml:space="preserve">  </w:t>
      </w:r>
      <w:r w:rsidRPr="00545F5D">
        <w:rPr>
          <w:rFonts w:eastAsia="MS Mincho"/>
          <w:sz w:val="25"/>
          <w:szCs w:val="25"/>
          <w:lang w:val="uk-UA" w:eastAsia="ja-JP"/>
        </w:rPr>
        <w:t xml:space="preserve"> </w:t>
      </w:r>
      <w:r w:rsidRPr="00545F5D">
        <w:rPr>
          <w:rFonts w:eastAsia="MS Mincho"/>
          <w:b/>
          <w:sz w:val="25"/>
          <w:szCs w:val="25"/>
          <w:lang w:val="uk-UA" w:eastAsia="ja-JP"/>
        </w:rPr>
        <w:t>Відповідач:</w:t>
      </w:r>
      <w:r w:rsidRPr="00545F5D">
        <w:rPr>
          <w:rFonts w:eastAsia="MS Mincho"/>
          <w:sz w:val="25"/>
          <w:szCs w:val="25"/>
          <w:lang w:val="uk-UA" w:eastAsia="ja-JP"/>
        </w:rPr>
        <w:t xml:space="preserve">  </w:t>
      </w:r>
      <w:r w:rsidR="00545F5D">
        <w:rPr>
          <w:rFonts w:eastAsia="MS Mincho"/>
          <w:sz w:val="25"/>
          <w:szCs w:val="25"/>
          <w:lang w:val="uk-UA" w:eastAsia="ja-JP"/>
        </w:rPr>
        <w:t xml:space="preserve">       </w:t>
      </w:r>
      <w:r w:rsidRPr="00545F5D">
        <w:rPr>
          <w:rFonts w:eastAsia="MS Mincho"/>
          <w:bCs/>
          <w:sz w:val="25"/>
          <w:szCs w:val="25"/>
          <w:lang w:val="uk-UA" w:eastAsia="ja-JP"/>
        </w:rPr>
        <w:t>Дільнична виборча комісія №_________</w:t>
      </w:r>
    </w:p>
    <w:p w:rsidR="005B4150" w:rsidRPr="00545F5D" w:rsidRDefault="005B4150" w:rsidP="005B4150">
      <w:pPr>
        <w:textAlignment w:val="top"/>
        <w:rPr>
          <w:rFonts w:eastAsia="MS Mincho"/>
          <w:bCs/>
          <w:sz w:val="25"/>
          <w:szCs w:val="25"/>
          <w:lang w:val="uk-UA" w:eastAsia="ja-JP"/>
        </w:rPr>
      </w:pPr>
      <w:r w:rsidRPr="00545F5D">
        <w:rPr>
          <w:rFonts w:eastAsia="MS Mincho"/>
          <w:bCs/>
          <w:sz w:val="25"/>
          <w:szCs w:val="25"/>
          <w:lang w:val="uk-UA" w:eastAsia="ja-JP"/>
        </w:rPr>
        <w:t xml:space="preserve">                                                                 </w:t>
      </w:r>
      <w:r w:rsidR="00545F5D">
        <w:rPr>
          <w:rFonts w:eastAsia="MS Mincho"/>
          <w:bCs/>
          <w:sz w:val="25"/>
          <w:szCs w:val="25"/>
          <w:lang w:val="uk-UA" w:eastAsia="ja-JP"/>
        </w:rPr>
        <w:t xml:space="preserve">         </w:t>
      </w:r>
      <w:r w:rsidRPr="00545F5D">
        <w:rPr>
          <w:rFonts w:eastAsia="MS Mincho"/>
          <w:bCs/>
          <w:sz w:val="25"/>
          <w:szCs w:val="25"/>
          <w:lang w:val="uk-UA" w:eastAsia="ja-JP"/>
        </w:rPr>
        <w:t xml:space="preserve"> </w:t>
      </w:r>
      <w:r w:rsidRPr="0089497B">
        <w:rPr>
          <w:rFonts w:eastAsia="MS Mincho"/>
          <w:bCs/>
          <w:sz w:val="25"/>
          <w:szCs w:val="25"/>
          <w:lang w:val="uk-UA" w:eastAsia="ja-JP"/>
        </w:rPr>
        <w:t>виборчого округу</w:t>
      </w:r>
    </w:p>
    <w:p w:rsidR="005B4150" w:rsidRPr="00545F5D" w:rsidRDefault="005B4150" w:rsidP="005B4150">
      <w:pPr>
        <w:textAlignment w:val="top"/>
        <w:rPr>
          <w:rFonts w:eastAsia="MS Mincho"/>
          <w:bCs/>
          <w:sz w:val="25"/>
          <w:szCs w:val="25"/>
          <w:lang w:val="uk-UA" w:eastAsia="ja-JP"/>
        </w:rPr>
      </w:pPr>
      <w:r w:rsidRPr="00545F5D">
        <w:rPr>
          <w:rFonts w:eastAsia="MS Mincho"/>
          <w:bCs/>
          <w:sz w:val="25"/>
          <w:szCs w:val="25"/>
          <w:lang w:val="uk-UA" w:eastAsia="ja-JP"/>
        </w:rPr>
        <w:t xml:space="preserve">                                                                  </w:t>
      </w:r>
      <w:r w:rsidR="00545F5D">
        <w:rPr>
          <w:rFonts w:eastAsia="MS Mincho"/>
          <w:bCs/>
          <w:sz w:val="25"/>
          <w:szCs w:val="25"/>
          <w:lang w:val="uk-UA" w:eastAsia="ja-JP"/>
        </w:rPr>
        <w:t xml:space="preserve">          </w:t>
      </w:r>
      <w:r w:rsidRPr="00545F5D">
        <w:rPr>
          <w:rFonts w:eastAsia="MS Mincho"/>
          <w:bCs/>
          <w:sz w:val="25"/>
          <w:szCs w:val="25"/>
          <w:lang w:val="uk-UA" w:eastAsia="ja-JP"/>
        </w:rPr>
        <w:t>№________________________________</w:t>
      </w:r>
    </w:p>
    <w:p w:rsidR="005B4150" w:rsidRPr="00545F5D" w:rsidRDefault="005B4150" w:rsidP="005B4150">
      <w:pPr>
        <w:textAlignment w:val="top"/>
        <w:rPr>
          <w:rFonts w:eastAsia="MS Mincho"/>
          <w:bCs/>
          <w:sz w:val="25"/>
          <w:szCs w:val="25"/>
          <w:lang w:val="uk-UA" w:eastAsia="ja-JP"/>
        </w:rPr>
      </w:pPr>
      <w:r w:rsidRPr="00545F5D">
        <w:rPr>
          <w:rFonts w:eastAsia="MS Mincho"/>
          <w:bCs/>
          <w:sz w:val="25"/>
          <w:szCs w:val="25"/>
          <w:lang w:val="uk-UA" w:eastAsia="ja-JP"/>
        </w:rPr>
        <w:t xml:space="preserve">                                                                 </w:t>
      </w:r>
      <w:r w:rsidR="00545F5D">
        <w:rPr>
          <w:rFonts w:eastAsia="MS Mincho"/>
          <w:bCs/>
          <w:sz w:val="25"/>
          <w:szCs w:val="25"/>
          <w:lang w:val="uk-UA" w:eastAsia="ja-JP"/>
        </w:rPr>
        <w:t xml:space="preserve">          </w:t>
      </w:r>
      <w:r w:rsidRPr="00545F5D">
        <w:rPr>
          <w:rFonts w:eastAsia="MS Mincho"/>
          <w:bCs/>
          <w:sz w:val="25"/>
          <w:szCs w:val="25"/>
          <w:lang w:val="uk-UA" w:eastAsia="ja-JP"/>
        </w:rPr>
        <w:t xml:space="preserve"> адреса: ___________________________                                                                                                                                        </w:t>
      </w:r>
    </w:p>
    <w:p w:rsidR="005B4150" w:rsidRPr="00545F5D" w:rsidRDefault="005B4150" w:rsidP="005B4150">
      <w:pPr>
        <w:textAlignment w:val="top"/>
        <w:rPr>
          <w:rFonts w:eastAsia="MS Mincho"/>
          <w:bCs/>
          <w:sz w:val="25"/>
          <w:szCs w:val="25"/>
          <w:lang w:val="uk-UA" w:eastAsia="ja-JP"/>
        </w:rPr>
      </w:pPr>
      <w:r w:rsidRPr="00545F5D">
        <w:rPr>
          <w:rFonts w:eastAsia="MS Mincho"/>
          <w:bCs/>
          <w:sz w:val="25"/>
          <w:szCs w:val="25"/>
          <w:lang w:val="uk-UA" w:eastAsia="ja-JP"/>
        </w:rPr>
        <w:t xml:space="preserve">                                                                  </w:t>
      </w:r>
      <w:r w:rsidR="00545F5D">
        <w:rPr>
          <w:rFonts w:eastAsia="MS Mincho"/>
          <w:bCs/>
          <w:sz w:val="25"/>
          <w:szCs w:val="25"/>
          <w:lang w:val="uk-UA" w:eastAsia="ja-JP"/>
        </w:rPr>
        <w:t xml:space="preserve">          </w:t>
      </w:r>
      <w:r w:rsidRPr="00545F5D">
        <w:rPr>
          <w:rFonts w:eastAsia="MS Mincho"/>
          <w:bCs/>
          <w:sz w:val="25"/>
          <w:szCs w:val="25"/>
          <w:lang w:val="uk-UA" w:eastAsia="ja-JP"/>
        </w:rPr>
        <w:t>тел.:____________________________</w:t>
      </w:r>
    </w:p>
    <w:p w:rsidR="005B4150" w:rsidRPr="00545F5D" w:rsidRDefault="005B4150" w:rsidP="005B4150">
      <w:pPr>
        <w:tabs>
          <w:tab w:val="left" w:pos="5529"/>
        </w:tabs>
        <w:textAlignment w:val="top"/>
        <w:rPr>
          <w:rFonts w:eastAsia="MS Mincho"/>
          <w:bCs/>
          <w:sz w:val="25"/>
          <w:szCs w:val="25"/>
          <w:lang w:val="uk-UA" w:eastAsia="ja-JP"/>
        </w:rPr>
      </w:pPr>
      <w:r w:rsidRPr="00545F5D">
        <w:rPr>
          <w:rFonts w:eastAsia="MS Mincho"/>
          <w:bCs/>
          <w:sz w:val="25"/>
          <w:szCs w:val="25"/>
          <w:lang w:val="uk-UA" w:eastAsia="ja-JP"/>
        </w:rPr>
        <w:t xml:space="preserve">                                                               </w:t>
      </w:r>
      <w:r w:rsidR="00545F5D">
        <w:rPr>
          <w:rFonts w:eastAsia="MS Mincho"/>
          <w:bCs/>
          <w:sz w:val="25"/>
          <w:szCs w:val="25"/>
          <w:lang w:val="uk-UA" w:eastAsia="ja-JP"/>
        </w:rPr>
        <w:t xml:space="preserve">          </w:t>
      </w:r>
      <w:r w:rsidRPr="00545F5D">
        <w:rPr>
          <w:rFonts w:eastAsia="MS Mincho"/>
          <w:bCs/>
          <w:sz w:val="25"/>
          <w:szCs w:val="25"/>
          <w:lang w:val="uk-UA" w:eastAsia="ja-JP"/>
        </w:rPr>
        <w:t xml:space="preserve">   е-</w:t>
      </w:r>
      <w:r w:rsidRPr="00545F5D">
        <w:rPr>
          <w:rFonts w:eastAsia="MS Mincho"/>
          <w:bCs/>
          <w:sz w:val="25"/>
          <w:szCs w:val="25"/>
          <w:lang w:val="en-US" w:eastAsia="ja-JP"/>
        </w:rPr>
        <w:t>mail</w:t>
      </w:r>
      <w:r w:rsidRPr="00545F5D">
        <w:rPr>
          <w:rFonts w:eastAsia="MS Mincho"/>
          <w:bCs/>
          <w:sz w:val="25"/>
          <w:szCs w:val="25"/>
          <w:lang w:val="uk-UA" w:eastAsia="ja-JP"/>
        </w:rPr>
        <w:t>:__________________________</w:t>
      </w:r>
    </w:p>
    <w:p w:rsidR="005B4150" w:rsidRPr="00545F5D" w:rsidRDefault="005B4150" w:rsidP="005B4150">
      <w:pPr>
        <w:ind w:left="5580"/>
        <w:rPr>
          <w:spacing w:val="-6"/>
          <w:sz w:val="25"/>
          <w:szCs w:val="25"/>
          <w:u w:val="single"/>
          <w:lang w:val="uk-UA" w:eastAsia="uk-UA"/>
        </w:rPr>
      </w:pPr>
    </w:p>
    <w:p w:rsidR="005B4150" w:rsidRPr="00545F5D" w:rsidRDefault="005B4150" w:rsidP="005B4150">
      <w:pPr>
        <w:rPr>
          <w:spacing w:val="-6"/>
          <w:sz w:val="25"/>
          <w:szCs w:val="25"/>
          <w:lang w:val="uk-UA" w:eastAsia="uk-UA"/>
        </w:rPr>
      </w:pPr>
      <w:r w:rsidRPr="00545F5D">
        <w:rPr>
          <w:b/>
          <w:spacing w:val="-6"/>
          <w:sz w:val="25"/>
          <w:szCs w:val="25"/>
          <w:lang w:val="uk-UA" w:eastAsia="uk-UA"/>
        </w:rPr>
        <w:t xml:space="preserve">                                               Третя особа</w:t>
      </w:r>
      <w:r w:rsidRPr="00545F5D">
        <w:rPr>
          <w:spacing w:val="-6"/>
          <w:sz w:val="25"/>
          <w:szCs w:val="25"/>
          <w:lang w:val="uk-UA" w:eastAsia="uk-UA"/>
        </w:rPr>
        <w:t xml:space="preserve"> :</w:t>
      </w:r>
      <w:r w:rsidR="00545F5D">
        <w:rPr>
          <w:spacing w:val="-6"/>
          <w:sz w:val="25"/>
          <w:szCs w:val="25"/>
          <w:lang w:val="uk-UA" w:eastAsia="uk-UA"/>
        </w:rPr>
        <w:t xml:space="preserve">           </w:t>
      </w:r>
      <w:r w:rsidRPr="00545F5D">
        <w:rPr>
          <w:spacing w:val="-6"/>
          <w:sz w:val="25"/>
          <w:szCs w:val="25"/>
          <w:lang w:val="uk-UA" w:eastAsia="uk-UA"/>
        </w:rPr>
        <w:t xml:space="preserve"> Відділ ведення державного реєстру</w:t>
      </w:r>
    </w:p>
    <w:p w:rsidR="005B4150" w:rsidRPr="00545F5D" w:rsidRDefault="005B4150" w:rsidP="005B4150">
      <w:pPr>
        <w:rPr>
          <w:spacing w:val="-6"/>
          <w:sz w:val="25"/>
          <w:szCs w:val="25"/>
          <w:lang w:val="uk-UA" w:eastAsia="uk-UA"/>
        </w:rPr>
      </w:pPr>
      <w:r w:rsidRPr="00545F5D">
        <w:rPr>
          <w:spacing w:val="-6"/>
          <w:sz w:val="25"/>
          <w:szCs w:val="25"/>
          <w:lang w:val="uk-UA" w:eastAsia="uk-UA"/>
        </w:rPr>
        <w:t xml:space="preserve">                                                                       </w:t>
      </w:r>
      <w:r w:rsidR="00545F5D">
        <w:rPr>
          <w:spacing w:val="-6"/>
          <w:sz w:val="25"/>
          <w:szCs w:val="25"/>
          <w:lang w:val="uk-UA" w:eastAsia="uk-UA"/>
        </w:rPr>
        <w:t xml:space="preserve">            </w:t>
      </w:r>
      <w:r w:rsidRPr="00545F5D">
        <w:rPr>
          <w:spacing w:val="-6"/>
          <w:sz w:val="25"/>
          <w:szCs w:val="25"/>
          <w:lang w:val="uk-UA" w:eastAsia="uk-UA"/>
        </w:rPr>
        <w:t xml:space="preserve"> виборців Деснянської районної в місті</w:t>
      </w:r>
    </w:p>
    <w:p w:rsidR="005B4150" w:rsidRPr="00545F5D" w:rsidRDefault="005B4150" w:rsidP="005B4150">
      <w:pPr>
        <w:rPr>
          <w:spacing w:val="-6"/>
          <w:sz w:val="25"/>
          <w:szCs w:val="25"/>
          <w:lang w:val="uk-UA" w:eastAsia="uk-UA"/>
        </w:rPr>
      </w:pPr>
      <w:r w:rsidRPr="00545F5D">
        <w:rPr>
          <w:spacing w:val="-6"/>
          <w:sz w:val="25"/>
          <w:szCs w:val="25"/>
          <w:lang w:val="uk-UA" w:eastAsia="uk-UA"/>
        </w:rPr>
        <w:t xml:space="preserve">                                                                       </w:t>
      </w:r>
      <w:r w:rsidR="00545F5D">
        <w:rPr>
          <w:spacing w:val="-6"/>
          <w:sz w:val="25"/>
          <w:szCs w:val="25"/>
          <w:lang w:val="uk-UA" w:eastAsia="uk-UA"/>
        </w:rPr>
        <w:t xml:space="preserve">           </w:t>
      </w:r>
      <w:r w:rsidRPr="00545F5D">
        <w:rPr>
          <w:spacing w:val="-6"/>
          <w:sz w:val="25"/>
          <w:szCs w:val="25"/>
          <w:lang w:val="uk-UA" w:eastAsia="uk-UA"/>
        </w:rPr>
        <w:t xml:space="preserve">  Києві державної адміністрації </w:t>
      </w:r>
    </w:p>
    <w:p w:rsidR="005B4150" w:rsidRPr="00545F5D" w:rsidRDefault="005B4150" w:rsidP="005B4150">
      <w:pPr>
        <w:rPr>
          <w:spacing w:val="-6"/>
          <w:sz w:val="25"/>
          <w:szCs w:val="25"/>
          <w:lang w:val="uk-UA" w:eastAsia="uk-UA"/>
        </w:rPr>
      </w:pPr>
      <w:r w:rsidRPr="00545F5D">
        <w:rPr>
          <w:spacing w:val="-6"/>
          <w:sz w:val="25"/>
          <w:szCs w:val="25"/>
          <w:lang w:val="uk-UA" w:eastAsia="uk-UA"/>
        </w:rPr>
        <w:t xml:space="preserve">                                                                      </w:t>
      </w:r>
      <w:r w:rsidR="00545F5D">
        <w:rPr>
          <w:spacing w:val="-6"/>
          <w:sz w:val="25"/>
          <w:szCs w:val="25"/>
          <w:lang w:val="uk-UA" w:eastAsia="uk-UA"/>
        </w:rPr>
        <w:t xml:space="preserve">           </w:t>
      </w:r>
      <w:r w:rsidRPr="00545F5D">
        <w:rPr>
          <w:spacing w:val="-6"/>
          <w:sz w:val="25"/>
          <w:szCs w:val="25"/>
          <w:lang w:val="uk-UA" w:eastAsia="uk-UA"/>
        </w:rPr>
        <w:t xml:space="preserve">   пр. Маяковського, 29, м.Київ</w:t>
      </w:r>
    </w:p>
    <w:p w:rsidR="000D3404" w:rsidRPr="00545F5D" w:rsidRDefault="000D3404" w:rsidP="005B4150">
      <w:pPr>
        <w:rPr>
          <w:spacing w:val="-6"/>
          <w:sz w:val="25"/>
          <w:szCs w:val="25"/>
          <w:lang w:val="uk-UA" w:eastAsia="uk-UA"/>
        </w:rPr>
      </w:pPr>
      <w:r w:rsidRPr="00545F5D">
        <w:rPr>
          <w:spacing w:val="-6"/>
          <w:sz w:val="25"/>
          <w:szCs w:val="25"/>
          <w:lang w:val="uk-UA" w:eastAsia="uk-UA"/>
        </w:rPr>
        <w:t xml:space="preserve">                                                                      </w:t>
      </w:r>
      <w:r w:rsidR="00545F5D">
        <w:rPr>
          <w:spacing w:val="-6"/>
          <w:sz w:val="25"/>
          <w:szCs w:val="25"/>
          <w:lang w:val="uk-UA" w:eastAsia="uk-UA"/>
        </w:rPr>
        <w:t xml:space="preserve">           </w:t>
      </w:r>
      <w:r w:rsidRPr="00545F5D">
        <w:rPr>
          <w:spacing w:val="-6"/>
          <w:sz w:val="25"/>
          <w:szCs w:val="25"/>
          <w:lang w:val="uk-UA" w:eastAsia="uk-UA"/>
        </w:rPr>
        <w:t xml:space="preserve">   тел.: (044) 548-23-42; 546-01-83</w:t>
      </w:r>
    </w:p>
    <w:p w:rsidR="005B4150" w:rsidRPr="008E0D3C" w:rsidRDefault="00545F5D" w:rsidP="005B4150">
      <w:pPr>
        <w:rPr>
          <w:rFonts w:eastAsia="MS Mincho"/>
          <w:b/>
          <w:bCs/>
          <w:sz w:val="28"/>
          <w:szCs w:val="28"/>
          <w:lang w:val="uk-UA" w:eastAsia="ja-JP"/>
        </w:rPr>
      </w:pPr>
      <w:r>
        <w:rPr>
          <w:spacing w:val="-6"/>
          <w:sz w:val="25"/>
          <w:szCs w:val="25"/>
          <w:lang w:val="uk-UA" w:eastAsia="uk-UA"/>
        </w:rPr>
        <w:t xml:space="preserve">                                                                                    </w:t>
      </w:r>
      <w:r w:rsidRPr="00545F5D">
        <w:rPr>
          <w:spacing w:val="-6"/>
          <w:sz w:val="25"/>
          <w:szCs w:val="25"/>
          <w:lang w:val="uk-UA" w:eastAsia="uk-UA"/>
        </w:rPr>
        <w:t>е-mail</w:t>
      </w:r>
      <w:r w:rsidR="005B4150" w:rsidRPr="00545F5D">
        <w:rPr>
          <w:spacing w:val="-6"/>
          <w:sz w:val="25"/>
          <w:szCs w:val="25"/>
          <w:lang w:val="uk-UA" w:eastAsia="uk-UA"/>
        </w:rPr>
        <w:t xml:space="preserve">: </w:t>
      </w:r>
      <w:hyperlink r:id="rId9" w:history="1">
        <w:r w:rsidR="005B4150" w:rsidRPr="00545F5D">
          <w:rPr>
            <w:rStyle w:val="a3"/>
            <w:color w:val="auto"/>
            <w:spacing w:val="-6"/>
            <w:sz w:val="25"/>
            <w:szCs w:val="25"/>
            <w:u w:val="none"/>
            <w:lang w:val="uk-UA" w:eastAsia="uk-UA"/>
          </w:rPr>
          <w:t>drv_drda@ukr.net</w:t>
        </w:r>
      </w:hyperlink>
      <w:r w:rsidR="005B4150" w:rsidRPr="00A6010E">
        <w:rPr>
          <w:spacing w:val="-6"/>
          <w:sz w:val="28"/>
          <w:szCs w:val="28"/>
          <w:lang w:val="uk-UA" w:eastAsia="uk-UA"/>
        </w:rPr>
        <w:t xml:space="preserve"> </w:t>
      </w:r>
      <w:r w:rsidR="005B4150" w:rsidRPr="008E0D3C">
        <w:rPr>
          <w:rFonts w:eastAsia="MS Mincho"/>
          <w:b/>
          <w:bCs/>
          <w:sz w:val="28"/>
          <w:szCs w:val="28"/>
          <w:lang w:val="uk-UA" w:eastAsia="ja-JP"/>
        </w:rPr>
        <w:br/>
      </w:r>
    </w:p>
    <w:p w:rsidR="005B4150" w:rsidRPr="00545F5D" w:rsidRDefault="005B4150" w:rsidP="005B4150">
      <w:pPr>
        <w:jc w:val="center"/>
        <w:rPr>
          <w:b/>
          <w:sz w:val="26"/>
          <w:szCs w:val="26"/>
          <w:lang w:val="uk-UA" w:eastAsia="uk-UA"/>
        </w:rPr>
      </w:pPr>
      <w:r w:rsidRPr="00545F5D">
        <w:rPr>
          <w:b/>
          <w:sz w:val="26"/>
          <w:szCs w:val="26"/>
          <w:lang w:val="uk-UA" w:eastAsia="uk-UA"/>
        </w:rPr>
        <w:t>Позовна заява</w:t>
      </w:r>
      <w:r w:rsidRPr="00545F5D">
        <w:rPr>
          <w:b/>
          <w:sz w:val="26"/>
          <w:szCs w:val="26"/>
          <w:lang w:val="uk-UA" w:eastAsia="uk-UA"/>
        </w:rPr>
        <w:br/>
        <w:t>про уточнення списку виборців</w:t>
      </w:r>
      <w:r w:rsidRPr="00545F5D">
        <w:rPr>
          <w:b/>
          <w:sz w:val="26"/>
          <w:szCs w:val="26"/>
          <w:lang w:val="uk-UA" w:eastAsia="uk-UA"/>
        </w:rPr>
        <w:br/>
      </w:r>
    </w:p>
    <w:p w:rsidR="00456EBD" w:rsidRPr="00545F5D" w:rsidRDefault="00456EBD" w:rsidP="00545F5D">
      <w:pPr>
        <w:ind w:firstLine="708"/>
        <w:jc w:val="both"/>
        <w:rPr>
          <w:lang w:val="uk-UA" w:eastAsia="uk-UA"/>
        </w:rPr>
      </w:pPr>
      <w:r w:rsidRPr="00545F5D">
        <w:rPr>
          <w:lang w:val="uk-UA" w:eastAsia="uk-UA"/>
        </w:rPr>
        <w:t>_______.0</w:t>
      </w:r>
      <w:r w:rsidR="00442DF0">
        <w:rPr>
          <w:lang w:val="uk-UA" w:eastAsia="uk-UA"/>
        </w:rPr>
        <w:t>6</w:t>
      </w:r>
      <w:r w:rsidRPr="00545F5D">
        <w:rPr>
          <w:lang w:val="uk-UA" w:eastAsia="uk-UA"/>
        </w:rPr>
        <w:t xml:space="preserve">.2019 року я, ___________________ звернулась (вся) до Відділу ведення Державного реєстру виборців Деснянської районної в місті                                                                         Києві державної адміністрації щодо перевірки себе у списках виборців для голосування на виборах </w:t>
      </w:r>
      <w:r w:rsidR="00442DF0">
        <w:rPr>
          <w:lang w:val="uk-UA" w:eastAsia="uk-UA"/>
        </w:rPr>
        <w:t>народних депутатів України</w:t>
      </w:r>
      <w:r w:rsidRPr="00545F5D">
        <w:rPr>
          <w:lang w:val="uk-UA" w:eastAsia="uk-UA"/>
        </w:rPr>
        <w:t xml:space="preserve"> 2019 року.</w:t>
      </w:r>
      <w:r w:rsidR="00442DF0">
        <w:rPr>
          <w:lang w:val="uk-UA" w:eastAsia="uk-UA"/>
        </w:rPr>
        <w:t xml:space="preserve"> Та </w:t>
      </w:r>
      <w:r w:rsidRPr="00545F5D">
        <w:rPr>
          <w:lang w:val="uk-UA" w:eastAsia="uk-UA"/>
        </w:rPr>
        <w:t>дізналась (вся) про те, що з __________</w:t>
      </w:r>
      <w:r w:rsidR="00AD28C2" w:rsidRPr="00545F5D">
        <w:rPr>
          <w:lang w:val="uk-UA" w:eastAsia="uk-UA"/>
        </w:rPr>
        <w:t>_____</w:t>
      </w:r>
      <w:r w:rsidRPr="00545F5D">
        <w:rPr>
          <w:lang w:val="uk-UA" w:eastAsia="uk-UA"/>
        </w:rPr>
        <w:t xml:space="preserve"> року </w:t>
      </w:r>
      <w:r w:rsidR="00AD28C2" w:rsidRPr="00545F5D">
        <w:rPr>
          <w:lang w:val="uk-UA" w:eastAsia="uk-UA"/>
        </w:rPr>
        <w:t xml:space="preserve">мене </w:t>
      </w:r>
      <w:r w:rsidRPr="00545F5D">
        <w:rPr>
          <w:lang w:val="uk-UA" w:eastAsia="uk-UA"/>
        </w:rPr>
        <w:t xml:space="preserve"> виключено зі списку виборців.</w:t>
      </w:r>
    </w:p>
    <w:p w:rsidR="00926E0B" w:rsidRPr="00545F5D" w:rsidRDefault="00AD28C2" w:rsidP="00545F5D">
      <w:pPr>
        <w:ind w:firstLine="708"/>
        <w:jc w:val="both"/>
        <w:rPr>
          <w:lang w:val="uk-UA" w:eastAsia="uk-UA"/>
        </w:rPr>
      </w:pPr>
      <w:r w:rsidRPr="00545F5D">
        <w:rPr>
          <w:lang w:val="uk-UA" w:eastAsia="uk-UA"/>
        </w:rPr>
        <w:t xml:space="preserve">Я,_________________________ </w:t>
      </w:r>
      <w:r w:rsidR="00545F5D">
        <w:rPr>
          <w:lang w:val="uk-UA" w:eastAsia="uk-UA"/>
        </w:rPr>
        <w:t>є громадя</w:t>
      </w:r>
      <w:r w:rsidR="00545F5D" w:rsidRPr="00545F5D">
        <w:rPr>
          <w:lang w:val="uk-UA" w:eastAsia="uk-UA"/>
        </w:rPr>
        <w:t>нкою (</w:t>
      </w:r>
      <w:proofErr w:type="spellStart"/>
      <w:r w:rsidR="00545F5D">
        <w:rPr>
          <w:lang w:val="uk-UA" w:eastAsia="uk-UA"/>
        </w:rPr>
        <w:t>и</w:t>
      </w:r>
      <w:r w:rsidR="00545F5D" w:rsidRPr="00545F5D">
        <w:rPr>
          <w:lang w:val="uk-UA" w:eastAsia="uk-UA"/>
        </w:rPr>
        <w:t>ном</w:t>
      </w:r>
      <w:proofErr w:type="spellEnd"/>
      <w:r w:rsidR="00545F5D" w:rsidRPr="00545F5D">
        <w:rPr>
          <w:lang w:val="uk-UA" w:eastAsia="uk-UA"/>
        </w:rPr>
        <w:t xml:space="preserve">) України та на день голосування на виборах </w:t>
      </w:r>
      <w:r w:rsidR="00442DF0">
        <w:rPr>
          <w:lang w:val="uk-UA" w:eastAsia="uk-UA"/>
        </w:rPr>
        <w:t>народних депутатів</w:t>
      </w:r>
      <w:r w:rsidR="00545F5D" w:rsidRPr="00545F5D">
        <w:rPr>
          <w:lang w:val="uk-UA" w:eastAsia="uk-UA"/>
        </w:rPr>
        <w:t xml:space="preserve"> України мені виповнилось вісімнадцять років. Крім того, </w:t>
      </w:r>
      <w:r w:rsidRPr="00545F5D">
        <w:rPr>
          <w:lang w:val="uk-UA" w:eastAsia="uk-UA"/>
        </w:rPr>
        <w:t>являюсь</w:t>
      </w:r>
      <w:r w:rsidR="00456EBD" w:rsidRPr="00545F5D">
        <w:rPr>
          <w:lang w:val="uk-UA" w:eastAsia="uk-UA"/>
        </w:rPr>
        <w:t xml:space="preserve"> внутрішньо переміщеною особою та фактично прожива</w:t>
      </w:r>
      <w:r w:rsidRPr="00545F5D">
        <w:rPr>
          <w:lang w:val="uk-UA" w:eastAsia="uk-UA"/>
        </w:rPr>
        <w:t>ю</w:t>
      </w:r>
      <w:r w:rsidR="00456EBD" w:rsidRPr="00545F5D">
        <w:rPr>
          <w:lang w:val="uk-UA" w:eastAsia="uk-UA"/>
        </w:rPr>
        <w:t xml:space="preserve"> </w:t>
      </w:r>
      <w:r w:rsidR="00442DF0">
        <w:rPr>
          <w:lang w:val="uk-UA" w:eastAsia="uk-UA"/>
        </w:rPr>
        <w:t xml:space="preserve">в </w:t>
      </w:r>
      <w:proofErr w:type="spellStart"/>
      <w:r w:rsidR="00442DF0">
        <w:rPr>
          <w:lang w:val="uk-UA" w:eastAsia="uk-UA"/>
        </w:rPr>
        <w:t>м.Києві</w:t>
      </w:r>
      <w:proofErr w:type="spellEnd"/>
      <w:r w:rsidR="00456EBD" w:rsidRPr="00545F5D">
        <w:rPr>
          <w:lang w:val="uk-UA" w:eastAsia="uk-UA"/>
        </w:rPr>
        <w:t xml:space="preserve">,  </w:t>
      </w:r>
      <w:r w:rsidR="00926E0B" w:rsidRPr="00545F5D">
        <w:rPr>
          <w:lang w:val="uk-UA" w:eastAsia="uk-UA"/>
        </w:rPr>
        <w:t xml:space="preserve">згідно із ст. 1 Закону України «Про забезпечення прав і свобод внутрішньо переміщених осіб», про що свідчить довідка № ______________ від </w:t>
      </w:r>
      <w:r w:rsidR="00B360B3" w:rsidRPr="00545F5D">
        <w:rPr>
          <w:lang w:val="uk-UA" w:eastAsia="uk-UA"/>
        </w:rPr>
        <w:t>_____________р</w:t>
      </w:r>
      <w:r w:rsidR="00926E0B" w:rsidRPr="00545F5D">
        <w:rPr>
          <w:lang w:val="uk-UA" w:eastAsia="uk-UA"/>
        </w:rPr>
        <w:t>. про взяття мене на облік особи, переміщеної з тимчасово окупованої території України та районів проведення антитерористичної операції</w:t>
      </w:r>
      <w:r w:rsidR="00B360B3" w:rsidRPr="00545F5D">
        <w:rPr>
          <w:lang w:val="uk-UA" w:eastAsia="uk-UA"/>
        </w:rPr>
        <w:t>.</w:t>
      </w:r>
    </w:p>
    <w:p w:rsidR="00B360B3" w:rsidRPr="00545F5D" w:rsidRDefault="00B360B3" w:rsidP="00545F5D">
      <w:pPr>
        <w:ind w:firstLine="708"/>
        <w:jc w:val="both"/>
        <w:rPr>
          <w:lang w:val="uk-UA" w:eastAsia="uk-UA"/>
        </w:rPr>
      </w:pPr>
      <w:r w:rsidRPr="00545F5D">
        <w:rPr>
          <w:lang w:val="uk-UA" w:eastAsia="uk-UA"/>
        </w:rPr>
        <w:t>Зареєстрованим місцем проживання є _______________________</w:t>
      </w:r>
      <w:r w:rsidR="00AD28C2" w:rsidRPr="00545F5D">
        <w:rPr>
          <w:lang w:val="uk-UA" w:eastAsia="uk-UA"/>
        </w:rPr>
        <w:t>____________</w:t>
      </w:r>
      <w:r w:rsidR="00545F5D">
        <w:rPr>
          <w:lang w:val="uk-UA" w:eastAsia="uk-UA"/>
        </w:rPr>
        <w:t>__________</w:t>
      </w:r>
      <w:r w:rsidRPr="00545F5D">
        <w:rPr>
          <w:lang w:val="uk-UA" w:eastAsia="uk-UA"/>
        </w:rPr>
        <w:t xml:space="preserve"> </w:t>
      </w:r>
    </w:p>
    <w:p w:rsidR="00B360B3" w:rsidRPr="00545F5D" w:rsidRDefault="00B360B3" w:rsidP="00545F5D">
      <w:pPr>
        <w:jc w:val="both"/>
        <w:rPr>
          <w:lang w:val="uk-UA" w:eastAsia="uk-UA"/>
        </w:rPr>
      </w:pPr>
      <w:r w:rsidRPr="00545F5D">
        <w:rPr>
          <w:lang w:val="uk-UA" w:eastAsia="uk-UA"/>
        </w:rPr>
        <w:t>______________________________________________________________</w:t>
      </w:r>
      <w:r w:rsidR="00AD28C2" w:rsidRPr="00545F5D">
        <w:rPr>
          <w:lang w:val="uk-UA" w:eastAsia="uk-UA"/>
        </w:rPr>
        <w:t>_____</w:t>
      </w:r>
      <w:r w:rsidRPr="00545F5D">
        <w:rPr>
          <w:lang w:val="uk-UA" w:eastAsia="uk-UA"/>
        </w:rPr>
        <w:t>, проте фактичним місцем проживання є: ___________________________________________</w:t>
      </w:r>
      <w:r w:rsidR="00545F5D">
        <w:rPr>
          <w:lang w:val="uk-UA" w:eastAsia="uk-UA"/>
        </w:rPr>
        <w:t>_____________________</w:t>
      </w:r>
      <w:r w:rsidRPr="00545F5D">
        <w:rPr>
          <w:lang w:val="uk-UA" w:eastAsia="uk-UA"/>
        </w:rPr>
        <w:t xml:space="preserve"> </w:t>
      </w:r>
    </w:p>
    <w:p w:rsidR="00B360B3" w:rsidRPr="00545F5D" w:rsidRDefault="00B360B3" w:rsidP="00545F5D">
      <w:pPr>
        <w:jc w:val="both"/>
        <w:rPr>
          <w:lang w:val="uk-UA" w:eastAsia="uk-UA"/>
        </w:rPr>
      </w:pPr>
      <w:r w:rsidRPr="00545F5D">
        <w:rPr>
          <w:lang w:val="uk-UA" w:eastAsia="uk-UA"/>
        </w:rPr>
        <w:t>____________________________________________, що підтверджується довідкою про взяття на облік внутрішньо переміщеної особи.</w:t>
      </w:r>
    </w:p>
    <w:p w:rsidR="00BB2D4F" w:rsidRPr="00545F5D" w:rsidRDefault="00BB2D4F" w:rsidP="00545F5D">
      <w:pPr>
        <w:ind w:firstLine="708"/>
        <w:jc w:val="both"/>
        <w:rPr>
          <w:lang w:val="uk-UA" w:eastAsia="uk-UA"/>
        </w:rPr>
      </w:pPr>
      <w:r w:rsidRPr="00545F5D">
        <w:rPr>
          <w:lang w:val="uk-UA" w:eastAsia="uk-UA"/>
        </w:rPr>
        <w:t>Відповідно до ст. 5 Закону України «Про забезпечення прав і свобод внутрішньо переміщених осіб», довідка про взяття на облік внутрішньо переміщеної особи засвідчує місце проживання внутрішньо переміщеної особи на період наявності підстав, зазначених у статті 1 цього Закону.</w:t>
      </w:r>
    </w:p>
    <w:p w:rsidR="00456EBD" w:rsidRPr="00545F5D" w:rsidRDefault="00456EBD" w:rsidP="00545F5D">
      <w:pPr>
        <w:ind w:firstLine="708"/>
        <w:jc w:val="both"/>
        <w:rPr>
          <w:lang w:val="uk-UA" w:eastAsia="uk-UA"/>
        </w:rPr>
      </w:pPr>
      <w:r w:rsidRPr="00545F5D">
        <w:rPr>
          <w:lang w:val="uk-UA" w:eastAsia="uk-UA"/>
        </w:rPr>
        <w:t>Як вбачається з даних сайту Центральної виборчої комісії, вказана адреса відноситься до виборчої дільниці №</w:t>
      </w:r>
      <w:r w:rsidR="00CF3562" w:rsidRPr="00545F5D">
        <w:rPr>
          <w:lang w:val="uk-UA" w:eastAsia="uk-UA"/>
        </w:rPr>
        <w:t>_________</w:t>
      </w:r>
      <w:r w:rsidR="00442DF0">
        <w:rPr>
          <w:lang w:val="uk-UA" w:eastAsia="uk-UA"/>
        </w:rPr>
        <w:t>_____________</w:t>
      </w:r>
      <w:r w:rsidR="00CF3562" w:rsidRPr="00545F5D">
        <w:rPr>
          <w:lang w:val="uk-UA" w:eastAsia="uk-UA"/>
        </w:rPr>
        <w:t>__</w:t>
      </w:r>
      <w:r w:rsidRPr="00545F5D">
        <w:rPr>
          <w:lang w:val="uk-UA" w:eastAsia="uk-UA"/>
        </w:rPr>
        <w:t>.</w:t>
      </w:r>
    </w:p>
    <w:p w:rsidR="00CF3562" w:rsidRPr="00545F5D" w:rsidRDefault="00CF3562" w:rsidP="00545F5D">
      <w:pPr>
        <w:ind w:firstLine="708"/>
        <w:jc w:val="both"/>
        <w:rPr>
          <w:lang w:val="uk-UA" w:eastAsia="uk-UA"/>
        </w:rPr>
      </w:pPr>
      <w:r w:rsidRPr="00545F5D">
        <w:rPr>
          <w:lang w:val="uk-UA" w:eastAsia="uk-UA"/>
        </w:rPr>
        <w:lastRenderedPageBreak/>
        <w:t xml:space="preserve">Згідно зі </w:t>
      </w:r>
      <w:r w:rsidR="00442DF0">
        <w:rPr>
          <w:lang w:val="uk-UA" w:eastAsia="uk-UA"/>
        </w:rPr>
        <w:t xml:space="preserve">ч. 1 </w:t>
      </w:r>
      <w:r w:rsidRPr="00545F5D">
        <w:rPr>
          <w:lang w:val="uk-UA" w:eastAsia="uk-UA"/>
        </w:rPr>
        <w:t>ст.</w:t>
      </w:r>
      <w:r w:rsidR="00442DF0">
        <w:rPr>
          <w:lang w:val="uk-UA" w:eastAsia="uk-UA"/>
        </w:rPr>
        <w:t>2 Закону України «</w:t>
      </w:r>
      <w:r w:rsidR="002B7885">
        <w:rPr>
          <w:lang w:val="uk-UA" w:eastAsia="uk-UA"/>
        </w:rPr>
        <w:t>П</w:t>
      </w:r>
      <w:r w:rsidR="00442DF0">
        <w:rPr>
          <w:lang w:val="uk-UA" w:eastAsia="uk-UA"/>
        </w:rPr>
        <w:t>ро вибори народних депутатів України» в</w:t>
      </w:r>
      <w:proofErr w:type="spellStart"/>
      <w:r w:rsidR="00442DF0">
        <w:rPr>
          <w:color w:val="000000"/>
          <w:shd w:val="clear" w:color="auto" w:fill="FFFFFF"/>
        </w:rPr>
        <w:t>ибори</w:t>
      </w:r>
      <w:proofErr w:type="spellEnd"/>
      <w:r w:rsidR="00442DF0">
        <w:rPr>
          <w:color w:val="000000"/>
          <w:shd w:val="clear" w:color="auto" w:fill="FFFFFF"/>
        </w:rPr>
        <w:t xml:space="preserve"> </w:t>
      </w:r>
      <w:proofErr w:type="spellStart"/>
      <w:r w:rsidR="00442DF0">
        <w:rPr>
          <w:color w:val="000000"/>
          <w:shd w:val="clear" w:color="auto" w:fill="FFFFFF"/>
        </w:rPr>
        <w:t>депутатів</w:t>
      </w:r>
      <w:proofErr w:type="spellEnd"/>
      <w:r w:rsidR="00442DF0">
        <w:rPr>
          <w:color w:val="000000"/>
          <w:shd w:val="clear" w:color="auto" w:fill="FFFFFF"/>
        </w:rPr>
        <w:t xml:space="preserve"> є </w:t>
      </w:r>
      <w:proofErr w:type="spellStart"/>
      <w:r w:rsidR="00442DF0">
        <w:rPr>
          <w:color w:val="000000"/>
          <w:shd w:val="clear" w:color="auto" w:fill="FFFFFF"/>
        </w:rPr>
        <w:t>загальними</w:t>
      </w:r>
      <w:proofErr w:type="spellEnd"/>
      <w:r w:rsidR="00442DF0">
        <w:rPr>
          <w:color w:val="000000"/>
          <w:shd w:val="clear" w:color="auto" w:fill="FFFFFF"/>
        </w:rPr>
        <w:t xml:space="preserve">. Право голосу на </w:t>
      </w:r>
      <w:proofErr w:type="spellStart"/>
      <w:r w:rsidR="00442DF0">
        <w:rPr>
          <w:color w:val="000000"/>
          <w:shd w:val="clear" w:color="auto" w:fill="FFFFFF"/>
        </w:rPr>
        <w:t>виборах</w:t>
      </w:r>
      <w:proofErr w:type="spellEnd"/>
      <w:r w:rsidR="00442DF0">
        <w:rPr>
          <w:color w:val="000000"/>
          <w:shd w:val="clear" w:color="auto" w:fill="FFFFFF"/>
        </w:rPr>
        <w:t xml:space="preserve"> </w:t>
      </w:r>
      <w:proofErr w:type="spellStart"/>
      <w:r w:rsidR="00442DF0">
        <w:rPr>
          <w:color w:val="000000"/>
          <w:shd w:val="clear" w:color="auto" w:fill="FFFFFF"/>
        </w:rPr>
        <w:t>депутатів</w:t>
      </w:r>
      <w:proofErr w:type="spellEnd"/>
      <w:r w:rsidR="00442DF0">
        <w:rPr>
          <w:color w:val="000000"/>
          <w:shd w:val="clear" w:color="auto" w:fill="FFFFFF"/>
        </w:rPr>
        <w:t xml:space="preserve"> </w:t>
      </w:r>
      <w:proofErr w:type="spellStart"/>
      <w:r w:rsidR="00442DF0">
        <w:rPr>
          <w:color w:val="000000"/>
          <w:shd w:val="clear" w:color="auto" w:fill="FFFFFF"/>
        </w:rPr>
        <w:t>мають</w:t>
      </w:r>
      <w:proofErr w:type="spellEnd"/>
      <w:r w:rsidR="00442DF0">
        <w:rPr>
          <w:color w:val="000000"/>
          <w:shd w:val="clear" w:color="auto" w:fill="FFFFFF"/>
        </w:rPr>
        <w:t xml:space="preserve"> </w:t>
      </w:r>
      <w:proofErr w:type="spellStart"/>
      <w:r w:rsidR="00442DF0">
        <w:rPr>
          <w:color w:val="000000"/>
          <w:shd w:val="clear" w:color="auto" w:fill="FFFFFF"/>
        </w:rPr>
        <w:t>громадяни</w:t>
      </w:r>
      <w:proofErr w:type="spellEnd"/>
      <w:r w:rsidR="00442DF0">
        <w:rPr>
          <w:color w:val="000000"/>
          <w:shd w:val="clear" w:color="auto" w:fill="FFFFFF"/>
        </w:rPr>
        <w:t xml:space="preserve"> </w:t>
      </w:r>
      <w:proofErr w:type="spellStart"/>
      <w:r w:rsidR="00442DF0">
        <w:rPr>
          <w:color w:val="000000"/>
          <w:shd w:val="clear" w:color="auto" w:fill="FFFFFF"/>
        </w:rPr>
        <w:t>України</w:t>
      </w:r>
      <w:proofErr w:type="spellEnd"/>
      <w:r w:rsidR="00442DF0">
        <w:rPr>
          <w:color w:val="000000"/>
          <w:shd w:val="clear" w:color="auto" w:fill="FFFFFF"/>
        </w:rPr>
        <w:t xml:space="preserve">, </w:t>
      </w:r>
      <w:proofErr w:type="spellStart"/>
      <w:r w:rsidR="00442DF0">
        <w:rPr>
          <w:color w:val="000000"/>
          <w:shd w:val="clear" w:color="auto" w:fill="FFFFFF"/>
        </w:rPr>
        <w:t>яким</w:t>
      </w:r>
      <w:proofErr w:type="spellEnd"/>
      <w:r w:rsidR="00442DF0">
        <w:rPr>
          <w:color w:val="000000"/>
          <w:shd w:val="clear" w:color="auto" w:fill="FFFFFF"/>
        </w:rPr>
        <w:t xml:space="preserve"> на день </w:t>
      </w:r>
      <w:proofErr w:type="spellStart"/>
      <w:r w:rsidR="00442DF0">
        <w:rPr>
          <w:color w:val="000000"/>
          <w:shd w:val="clear" w:color="auto" w:fill="FFFFFF"/>
        </w:rPr>
        <w:t>голосування</w:t>
      </w:r>
      <w:proofErr w:type="spellEnd"/>
      <w:r w:rsidR="00442DF0">
        <w:rPr>
          <w:color w:val="000000"/>
          <w:shd w:val="clear" w:color="auto" w:fill="FFFFFF"/>
        </w:rPr>
        <w:t xml:space="preserve"> </w:t>
      </w:r>
      <w:proofErr w:type="spellStart"/>
      <w:r w:rsidR="00442DF0">
        <w:rPr>
          <w:color w:val="000000"/>
          <w:shd w:val="clear" w:color="auto" w:fill="FFFFFF"/>
        </w:rPr>
        <w:t>виповнилося</w:t>
      </w:r>
      <w:proofErr w:type="spellEnd"/>
      <w:r w:rsidR="00442DF0">
        <w:rPr>
          <w:color w:val="000000"/>
          <w:shd w:val="clear" w:color="auto" w:fill="FFFFFF"/>
        </w:rPr>
        <w:t xml:space="preserve"> </w:t>
      </w:r>
      <w:proofErr w:type="spellStart"/>
      <w:r w:rsidR="00442DF0">
        <w:rPr>
          <w:color w:val="000000"/>
          <w:shd w:val="clear" w:color="auto" w:fill="FFFFFF"/>
        </w:rPr>
        <w:t>вісімнадцять</w:t>
      </w:r>
      <w:proofErr w:type="spellEnd"/>
      <w:r w:rsidR="00442DF0">
        <w:rPr>
          <w:color w:val="000000"/>
          <w:shd w:val="clear" w:color="auto" w:fill="FFFFFF"/>
        </w:rPr>
        <w:t xml:space="preserve"> </w:t>
      </w:r>
      <w:proofErr w:type="spellStart"/>
      <w:r w:rsidR="00442DF0">
        <w:rPr>
          <w:color w:val="000000"/>
          <w:shd w:val="clear" w:color="auto" w:fill="FFFFFF"/>
        </w:rPr>
        <w:t>років</w:t>
      </w:r>
      <w:proofErr w:type="spellEnd"/>
      <w:r w:rsidR="00442DF0">
        <w:rPr>
          <w:color w:val="000000"/>
          <w:shd w:val="clear" w:color="auto" w:fill="FFFFFF"/>
        </w:rPr>
        <w:t xml:space="preserve">. </w:t>
      </w:r>
      <w:proofErr w:type="spellStart"/>
      <w:r w:rsidR="00442DF0">
        <w:rPr>
          <w:color w:val="000000"/>
          <w:shd w:val="clear" w:color="auto" w:fill="FFFFFF"/>
        </w:rPr>
        <w:t>Громадяни</w:t>
      </w:r>
      <w:proofErr w:type="spellEnd"/>
      <w:r w:rsidR="00442DF0">
        <w:rPr>
          <w:color w:val="000000"/>
          <w:shd w:val="clear" w:color="auto" w:fill="FFFFFF"/>
        </w:rPr>
        <w:t xml:space="preserve"> </w:t>
      </w:r>
      <w:proofErr w:type="spellStart"/>
      <w:r w:rsidR="00442DF0">
        <w:rPr>
          <w:color w:val="000000"/>
          <w:shd w:val="clear" w:color="auto" w:fill="FFFFFF"/>
        </w:rPr>
        <w:t>України</w:t>
      </w:r>
      <w:proofErr w:type="spellEnd"/>
      <w:r w:rsidR="00442DF0">
        <w:rPr>
          <w:color w:val="000000"/>
          <w:shd w:val="clear" w:color="auto" w:fill="FFFFFF"/>
        </w:rPr>
        <w:t xml:space="preserve">, </w:t>
      </w:r>
      <w:proofErr w:type="spellStart"/>
      <w:r w:rsidR="00442DF0">
        <w:rPr>
          <w:color w:val="000000"/>
          <w:shd w:val="clear" w:color="auto" w:fill="FFFFFF"/>
        </w:rPr>
        <w:t>які</w:t>
      </w:r>
      <w:proofErr w:type="spellEnd"/>
      <w:r w:rsidR="00442DF0">
        <w:rPr>
          <w:color w:val="000000"/>
          <w:shd w:val="clear" w:color="auto" w:fill="FFFFFF"/>
        </w:rPr>
        <w:t xml:space="preserve"> </w:t>
      </w:r>
      <w:proofErr w:type="spellStart"/>
      <w:r w:rsidR="00442DF0">
        <w:rPr>
          <w:color w:val="000000"/>
          <w:shd w:val="clear" w:color="auto" w:fill="FFFFFF"/>
        </w:rPr>
        <w:t>мають</w:t>
      </w:r>
      <w:proofErr w:type="spellEnd"/>
      <w:r w:rsidR="00442DF0">
        <w:rPr>
          <w:color w:val="000000"/>
          <w:shd w:val="clear" w:color="auto" w:fill="FFFFFF"/>
        </w:rPr>
        <w:t xml:space="preserve"> право голосу, є </w:t>
      </w:r>
      <w:proofErr w:type="spellStart"/>
      <w:r w:rsidR="00442DF0">
        <w:rPr>
          <w:color w:val="000000"/>
          <w:shd w:val="clear" w:color="auto" w:fill="FFFFFF"/>
        </w:rPr>
        <w:t>виборцями</w:t>
      </w:r>
      <w:proofErr w:type="spellEnd"/>
      <w:r w:rsidRPr="00545F5D">
        <w:rPr>
          <w:lang w:val="uk-UA" w:eastAsia="uk-UA"/>
        </w:rPr>
        <w:t>.</w:t>
      </w:r>
    </w:p>
    <w:p w:rsidR="002B7885" w:rsidRDefault="002B7885" w:rsidP="002B7885">
      <w:pPr>
        <w:pStyle w:val="rvps2"/>
        <w:shd w:val="clear" w:color="auto" w:fill="FFFFFF"/>
        <w:spacing w:before="0" w:beforeAutospacing="0" w:after="150" w:afterAutospacing="0"/>
        <w:ind w:firstLine="450"/>
        <w:jc w:val="both"/>
        <w:rPr>
          <w:color w:val="000000"/>
          <w:lang w:val="uk-UA"/>
        </w:rPr>
      </w:pPr>
      <w:r>
        <w:rPr>
          <w:lang w:val="uk-UA" w:eastAsia="uk-UA"/>
        </w:rPr>
        <w:t>Частинами 10, 11 ст. 40 Закону України «Про вибори народних депутатів України», зазначено, що а</w:t>
      </w:r>
      <w:proofErr w:type="spellStart"/>
      <w:r>
        <w:rPr>
          <w:color w:val="000000"/>
        </w:rPr>
        <w:t>дміністративний</w:t>
      </w:r>
      <w:proofErr w:type="spellEnd"/>
      <w:r>
        <w:rPr>
          <w:color w:val="000000"/>
        </w:rPr>
        <w:t xml:space="preserve"> </w:t>
      </w:r>
      <w:proofErr w:type="spellStart"/>
      <w:r>
        <w:rPr>
          <w:color w:val="000000"/>
        </w:rPr>
        <w:t>позов</w:t>
      </w:r>
      <w:proofErr w:type="spellEnd"/>
      <w:r>
        <w:rPr>
          <w:color w:val="000000"/>
        </w:rPr>
        <w:t xml:space="preserve"> про </w:t>
      </w:r>
      <w:proofErr w:type="spellStart"/>
      <w:r>
        <w:rPr>
          <w:color w:val="000000"/>
        </w:rPr>
        <w:t>уточнення</w:t>
      </w:r>
      <w:proofErr w:type="spellEnd"/>
      <w:r>
        <w:rPr>
          <w:color w:val="000000"/>
        </w:rPr>
        <w:t xml:space="preserve"> списку </w:t>
      </w:r>
      <w:proofErr w:type="spellStart"/>
      <w:r>
        <w:rPr>
          <w:color w:val="000000"/>
        </w:rPr>
        <w:t>виборців</w:t>
      </w:r>
      <w:proofErr w:type="spellEnd"/>
      <w:r>
        <w:rPr>
          <w:color w:val="000000"/>
        </w:rPr>
        <w:t xml:space="preserve"> </w:t>
      </w:r>
      <w:proofErr w:type="spellStart"/>
      <w:r>
        <w:rPr>
          <w:color w:val="000000"/>
        </w:rPr>
        <w:t>може</w:t>
      </w:r>
      <w:proofErr w:type="spellEnd"/>
      <w:r>
        <w:rPr>
          <w:color w:val="000000"/>
        </w:rPr>
        <w:t xml:space="preserve"> бути подано до суду в порядку, </w:t>
      </w:r>
      <w:proofErr w:type="spellStart"/>
      <w:r>
        <w:rPr>
          <w:color w:val="000000"/>
        </w:rPr>
        <w:t>встановленому</w:t>
      </w:r>
      <w:proofErr w:type="spellEnd"/>
      <w:r>
        <w:rPr>
          <w:color w:val="000000"/>
        </w:rPr>
        <w:t> </w:t>
      </w:r>
      <w:hyperlink r:id="rId10" w:tgtFrame="_blank" w:history="1">
        <w:r w:rsidRPr="002E6A2C">
          <w:rPr>
            <w:rStyle w:val="a3"/>
            <w:color w:val="auto"/>
            <w:u w:val="none"/>
          </w:rPr>
          <w:t xml:space="preserve">Кодексом </w:t>
        </w:r>
        <w:proofErr w:type="spellStart"/>
        <w:r w:rsidRPr="002E6A2C">
          <w:rPr>
            <w:rStyle w:val="a3"/>
            <w:color w:val="auto"/>
            <w:u w:val="none"/>
          </w:rPr>
          <w:t>адміністративного</w:t>
        </w:r>
        <w:proofErr w:type="spellEnd"/>
        <w:r w:rsidRPr="002E6A2C">
          <w:rPr>
            <w:rStyle w:val="a3"/>
            <w:color w:val="auto"/>
            <w:u w:val="none"/>
          </w:rPr>
          <w:t xml:space="preserve"> </w:t>
        </w:r>
        <w:proofErr w:type="spellStart"/>
        <w:r w:rsidRPr="002E6A2C">
          <w:rPr>
            <w:rStyle w:val="a3"/>
            <w:color w:val="auto"/>
            <w:u w:val="none"/>
          </w:rPr>
          <w:t>судочинства</w:t>
        </w:r>
        <w:proofErr w:type="spellEnd"/>
        <w:r w:rsidRPr="002E6A2C">
          <w:rPr>
            <w:rStyle w:val="a3"/>
            <w:color w:val="auto"/>
            <w:u w:val="none"/>
          </w:rPr>
          <w:t xml:space="preserve"> </w:t>
        </w:r>
        <w:proofErr w:type="spellStart"/>
        <w:r w:rsidRPr="002E6A2C">
          <w:rPr>
            <w:rStyle w:val="a3"/>
            <w:color w:val="auto"/>
            <w:u w:val="none"/>
          </w:rPr>
          <w:t>України</w:t>
        </w:r>
        <w:proofErr w:type="spellEnd"/>
      </w:hyperlink>
      <w:r>
        <w:rPr>
          <w:color w:val="000000"/>
        </w:rPr>
        <w:t xml:space="preserve">. Суд при </w:t>
      </w:r>
      <w:proofErr w:type="spellStart"/>
      <w:r>
        <w:rPr>
          <w:color w:val="000000"/>
        </w:rPr>
        <w:t>розгляді</w:t>
      </w:r>
      <w:proofErr w:type="spellEnd"/>
      <w:r>
        <w:rPr>
          <w:color w:val="000000"/>
        </w:rPr>
        <w:t xml:space="preserve"> </w:t>
      </w:r>
      <w:proofErr w:type="spellStart"/>
      <w:r>
        <w:rPr>
          <w:color w:val="000000"/>
        </w:rPr>
        <w:t>даного</w:t>
      </w:r>
      <w:proofErr w:type="spellEnd"/>
      <w:r>
        <w:rPr>
          <w:color w:val="000000"/>
        </w:rPr>
        <w:t xml:space="preserve"> </w:t>
      </w:r>
      <w:proofErr w:type="spellStart"/>
      <w:proofErr w:type="gramStart"/>
      <w:r>
        <w:rPr>
          <w:color w:val="000000"/>
        </w:rPr>
        <w:t>адм</w:t>
      </w:r>
      <w:proofErr w:type="gramEnd"/>
      <w:r>
        <w:rPr>
          <w:color w:val="000000"/>
        </w:rPr>
        <w:t>іністративного</w:t>
      </w:r>
      <w:proofErr w:type="spellEnd"/>
      <w:r>
        <w:rPr>
          <w:color w:val="000000"/>
        </w:rPr>
        <w:t xml:space="preserve"> позову </w:t>
      </w:r>
      <w:proofErr w:type="spellStart"/>
      <w:r>
        <w:rPr>
          <w:color w:val="000000"/>
        </w:rPr>
        <w:t>звертається</w:t>
      </w:r>
      <w:proofErr w:type="spellEnd"/>
      <w:r>
        <w:rPr>
          <w:color w:val="000000"/>
        </w:rPr>
        <w:t xml:space="preserve"> до </w:t>
      </w:r>
      <w:proofErr w:type="spellStart"/>
      <w:r>
        <w:rPr>
          <w:color w:val="000000"/>
        </w:rPr>
        <w:t>відповідного</w:t>
      </w:r>
      <w:proofErr w:type="spellEnd"/>
      <w:r>
        <w:rPr>
          <w:color w:val="000000"/>
        </w:rPr>
        <w:t xml:space="preserve"> органу </w:t>
      </w:r>
      <w:proofErr w:type="spellStart"/>
      <w:r>
        <w:rPr>
          <w:color w:val="000000"/>
        </w:rPr>
        <w:t>ведення</w:t>
      </w:r>
      <w:proofErr w:type="spellEnd"/>
      <w:r>
        <w:rPr>
          <w:color w:val="000000"/>
        </w:rPr>
        <w:t xml:space="preserve"> Державного </w:t>
      </w:r>
      <w:proofErr w:type="spellStart"/>
      <w:r>
        <w:rPr>
          <w:color w:val="000000"/>
        </w:rPr>
        <w:t>реєстру</w:t>
      </w:r>
      <w:proofErr w:type="spellEnd"/>
      <w:r>
        <w:rPr>
          <w:color w:val="000000"/>
        </w:rPr>
        <w:t xml:space="preserve"> </w:t>
      </w:r>
      <w:proofErr w:type="spellStart"/>
      <w:r>
        <w:rPr>
          <w:color w:val="000000"/>
        </w:rPr>
        <w:t>виборців</w:t>
      </w:r>
      <w:proofErr w:type="spellEnd"/>
      <w:r>
        <w:rPr>
          <w:color w:val="000000"/>
        </w:rPr>
        <w:t xml:space="preserve"> </w:t>
      </w:r>
      <w:proofErr w:type="spellStart"/>
      <w:r>
        <w:rPr>
          <w:color w:val="000000"/>
        </w:rPr>
        <w:t>із</w:t>
      </w:r>
      <w:proofErr w:type="spellEnd"/>
      <w:r>
        <w:rPr>
          <w:color w:val="000000"/>
        </w:rPr>
        <w:t xml:space="preserve"> запитом </w:t>
      </w:r>
      <w:proofErr w:type="spellStart"/>
      <w:r>
        <w:rPr>
          <w:color w:val="000000"/>
        </w:rPr>
        <w:t>щодо</w:t>
      </w:r>
      <w:proofErr w:type="spellEnd"/>
      <w:r>
        <w:rPr>
          <w:color w:val="000000"/>
        </w:rPr>
        <w:t xml:space="preserve"> </w:t>
      </w:r>
      <w:proofErr w:type="spellStart"/>
      <w:r>
        <w:rPr>
          <w:color w:val="000000"/>
        </w:rPr>
        <w:t>уточнення</w:t>
      </w:r>
      <w:proofErr w:type="spellEnd"/>
      <w:r>
        <w:rPr>
          <w:color w:val="000000"/>
        </w:rPr>
        <w:t xml:space="preserve"> </w:t>
      </w:r>
      <w:proofErr w:type="spellStart"/>
      <w:r>
        <w:rPr>
          <w:color w:val="000000"/>
        </w:rPr>
        <w:t>відомостей</w:t>
      </w:r>
      <w:proofErr w:type="spellEnd"/>
      <w:r>
        <w:rPr>
          <w:color w:val="000000"/>
        </w:rPr>
        <w:t xml:space="preserve"> про </w:t>
      </w:r>
      <w:proofErr w:type="spellStart"/>
      <w:r>
        <w:rPr>
          <w:color w:val="000000"/>
        </w:rPr>
        <w:t>виборця</w:t>
      </w:r>
      <w:proofErr w:type="spellEnd"/>
      <w:r>
        <w:rPr>
          <w:color w:val="000000"/>
        </w:rPr>
        <w:t>.</w:t>
      </w:r>
      <w:bookmarkStart w:id="0" w:name="n473"/>
      <w:bookmarkEnd w:id="0"/>
    </w:p>
    <w:p w:rsidR="002B7885" w:rsidRDefault="002B7885" w:rsidP="002B7885">
      <w:pPr>
        <w:pStyle w:val="rvps2"/>
        <w:shd w:val="clear" w:color="auto" w:fill="FFFFFF"/>
        <w:spacing w:before="0" w:beforeAutospacing="0" w:after="150" w:afterAutospacing="0"/>
        <w:ind w:firstLine="450"/>
        <w:jc w:val="both"/>
        <w:rPr>
          <w:color w:val="000000"/>
          <w:lang w:val="uk-UA"/>
        </w:rPr>
      </w:pPr>
      <w:r w:rsidRPr="002B7885">
        <w:rPr>
          <w:color w:val="000000"/>
          <w:lang w:val="uk-UA"/>
        </w:rPr>
        <w:t>Рішення суду про внесення змін до попереднього списку виборців не пізніш як за п'ять днів до дня голосування подається виборцем до відповідного органу ведення Державного реєстру виборців або до відповідної дільничної виборчої комісії для негайного направлення до такого органу, а пізніше цього строку - до дільничної виборчої комісії.</w:t>
      </w:r>
    </w:p>
    <w:p w:rsidR="002B7885" w:rsidRDefault="002B7885" w:rsidP="002B7885">
      <w:pPr>
        <w:pStyle w:val="rvps2"/>
        <w:shd w:val="clear" w:color="auto" w:fill="FFFFFF"/>
        <w:spacing w:before="0" w:beforeAutospacing="0" w:after="150" w:afterAutospacing="0"/>
        <w:ind w:firstLine="450"/>
        <w:jc w:val="both"/>
        <w:rPr>
          <w:color w:val="000000"/>
        </w:rPr>
      </w:pPr>
      <w:r>
        <w:rPr>
          <w:color w:val="000000"/>
          <w:lang w:val="uk-UA"/>
        </w:rPr>
        <w:t xml:space="preserve">Згідно ч. 1, 2 ст. 42 </w:t>
      </w:r>
      <w:r w:rsidRPr="002B7885">
        <w:rPr>
          <w:color w:val="000000"/>
          <w:lang w:val="uk-UA"/>
        </w:rPr>
        <w:t xml:space="preserve">Закону України «Про вибори народних депутатів України» </w:t>
      </w:r>
      <w:r>
        <w:rPr>
          <w:color w:val="000000"/>
          <w:lang w:val="uk-UA"/>
        </w:rPr>
        <w:t>з</w:t>
      </w:r>
      <w:proofErr w:type="spellStart"/>
      <w:r>
        <w:rPr>
          <w:color w:val="000000"/>
        </w:rPr>
        <w:t>міни</w:t>
      </w:r>
      <w:proofErr w:type="spellEnd"/>
      <w:r>
        <w:rPr>
          <w:color w:val="000000"/>
        </w:rPr>
        <w:t xml:space="preserve"> до </w:t>
      </w:r>
      <w:proofErr w:type="spellStart"/>
      <w:r>
        <w:rPr>
          <w:color w:val="000000"/>
        </w:rPr>
        <w:t>уточненого</w:t>
      </w:r>
      <w:proofErr w:type="spellEnd"/>
      <w:r>
        <w:rPr>
          <w:color w:val="000000"/>
        </w:rPr>
        <w:t xml:space="preserve"> списку </w:t>
      </w:r>
      <w:proofErr w:type="spellStart"/>
      <w:r>
        <w:rPr>
          <w:color w:val="000000"/>
        </w:rPr>
        <w:t>виборців</w:t>
      </w:r>
      <w:proofErr w:type="spellEnd"/>
      <w:r>
        <w:rPr>
          <w:color w:val="000000"/>
        </w:rPr>
        <w:t xml:space="preserve"> вносить голова </w:t>
      </w:r>
      <w:proofErr w:type="spellStart"/>
      <w:r>
        <w:rPr>
          <w:color w:val="000000"/>
        </w:rPr>
        <w:t>або</w:t>
      </w:r>
      <w:proofErr w:type="spellEnd"/>
      <w:r>
        <w:rPr>
          <w:color w:val="000000"/>
        </w:rPr>
        <w:t xml:space="preserve"> заступник </w:t>
      </w:r>
      <w:proofErr w:type="spellStart"/>
      <w:r>
        <w:rPr>
          <w:color w:val="000000"/>
        </w:rPr>
        <w:t>голови</w:t>
      </w:r>
      <w:proofErr w:type="spellEnd"/>
      <w:r>
        <w:rPr>
          <w:color w:val="000000"/>
        </w:rPr>
        <w:t xml:space="preserve"> та </w:t>
      </w:r>
      <w:proofErr w:type="spellStart"/>
      <w:r>
        <w:rPr>
          <w:color w:val="000000"/>
        </w:rPr>
        <w:t>секретар</w:t>
      </w:r>
      <w:proofErr w:type="spellEnd"/>
      <w:r>
        <w:rPr>
          <w:color w:val="000000"/>
        </w:rPr>
        <w:t xml:space="preserve"> </w:t>
      </w:r>
      <w:proofErr w:type="spellStart"/>
      <w:r>
        <w:rPr>
          <w:color w:val="000000"/>
        </w:rPr>
        <w:t>дільничної</w:t>
      </w:r>
      <w:proofErr w:type="spellEnd"/>
      <w:r>
        <w:rPr>
          <w:color w:val="000000"/>
        </w:rPr>
        <w:t xml:space="preserve"> </w:t>
      </w:r>
      <w:proofErr w:type="spellStart"/>
      <w:r>
        <w:rPr>
          <w:color w:val="000000"/>
        </w:rPr>
        <w:t>виборчої</w:t>
      </w:r>
      <w:proofErr w:type="spellEnd"/>
      <w:r>
        <w:rPr>
          <w:color w:val="000000"/>
        </w:rPr>
        <w:t xml:space="preserve"> </w:t>
      </w:r>
      <w:proofErr w:type="spellStart"/>
      <w:r>
        <w:rPr>
          <w:color w:val="000000"/>
        </w:rPr>
        <w:t>комісії</w:t>
      </w:r>
      <w:proofErr w:type="spellEnd"/>
      <w:r>
        <w:rPr>
          <w:color w:val="000000"/>
        </w:rPr>
        <w:t xml:space="preserve"> на </w:t>
      </w:r>
      <w:proofErr w:type="spellStart"/>
      <w:r>
        <w:rPr>
          <w:color w:val="000000"/>
        </w:rPr>
        <w:t>підставі</w:t>
      </w:r>
      <w:proofErr w:type="spellEnd"/>
      <w:r>
        <w:rPr>
          <w:color w:val="000000"/>
        </w:rPr>
        <w:t xml:space="preserve"> </w:t>
      </w:r>
      <w:proofErr w:type="spellStart"/>
      <w:r>
        <w:rPr>
          <w:color w:val="000000"/>
        </w:rPr>
        <w:t>рішення</w:t>
      </w:r>
      <w:proofErr w:type="spellEnd"/>
      <w:r>
        <w:rPr>
          <w:color w:val="000000"/>
        </w:rPr>
        <w:t xml:space="preserve"> суду та </w:t>
      </w:r>
      <w:proofErr w:type="spellStart"/>
      <w:r>
        <w:rPr>
          <w:color w:val="000000"/>
        </w:rPr>
        <w:t>повідомлення</w:t>
      </w:r>
      <w:proofErr w:type="spellEnd"/>
      <w:r>
        <w:rPr>
          <w:color w:val="000000"/>
        </w:rPr>
        <w:t xml:space="preserve"> органу </w:t>
      </w:r>
      <w:proofErr w:type="spellStart"/>
      <w:r>
        <w:rPr>
          <w:color w:val="000000"/>
        </w:rPr>
        <w:t>ведення</w:t>
      </w:r>
      <w:proofErr w:type="spellEnd"/>
      <w:r>
        <w:rPr>
          <w:color w:val="000000"/>
        </w:rPr>
        <w:t xml:space="preserve"> Державного </w:t>
      </w:r>
      <w:proofErr w:type="spellStart"/>
      <w:r>
        <w:rPr>
          <w:color w:val="000000"/>
        </w:rPr>
        <w:t>реєстру</w:t>
      </w:r>
      <w:proofErr w:type="spellEnd"/>
      <w:r>
        <w:rPr>
          <w:color w:val="000000"/>
        </w:rPr>
        <w:t xml:space="preserve"> </w:t>
      </w:r>
      <w:proofErr w:type="spellStart"/>
      <w:r>
        <w:rPr>
          <w:color w:val="000000"/>
        </w:rPr>
        <w:t>виборців</w:t>
      </w:r>
      <w:proofErr w:type="spellEnd"/>
      <w:r>
        <w:rPr>
          <w:color w:val="000000"/>
        </w:rPr>
        <w:t>.</w:t>
      </w:r>
      <w:bookmarkStart w:id="1" w:name="n484"/>
      <w:bookmarkEnd w:id="1"/>
      <w:r>
        <w:rPr>
          <w:color w:val="000000"/>
        </w:rPr>
        <w:t xml:space="preserve"> У день </w:t>
      </w:r>
      <w:proofErr w:type="spellStart"/>
      <w:r>
        <w:rPr>
          <w:color w:val="000000"/>
        </w:rPr>
        <w:t>голосування</w:t>
      </w:r>
      <w:proofErr w:type="spellEnd"/>
      <w:r>
        <w:rPr>
          <w:color w:val="000000"/>
        </w:rPr>
        <w:t xml:space="preserve"> </w:t>
      </w:r>
      <w:proofErr w:type="spellStart"/>
      <w:r>
        <w:rPr>
          <w:color w:val="000000"/>
        </w:rPr>
        <w:t>зміни</w:t>
      </w:r>
      <w:proofErr w:type="spellEnd"/>
      <w:r>
        <w:rPr>
          <w:color w:val="000000"/>
        </w:rPr>
        <w:t xml:space="preserve"> до </w:t>
      </w:r>
      <w:proofErr w:type="spellStart"/>
      <w:r>
        <w:rPr>
          <w:color w:val="000000"/>
        </w:rPr>
        <w:t>уточненого</w:t>
      </w:r>
      <w:proofErr w:type="spellEnd"/>
      <w:r>
        <w:rPr>
          <w:color w:val="000000"/>
        </w:rPr>
        <w:t xml:space="preserve"> списку </w:t>
      </w:r>
      <w:proofErr w:type="spellStart"/>
      <w:r>
        <w:rPr>
          <w:color w:val="000000"/>
        </w:rPr>
        <w:t>виборців</w:t>
      </w:r>
      <w:proofErr w:type="spellEnd"/>
      <w:r>
        <w:rPr>
          <w:color w:val="000000"/>
        </w:rPr>
        <w:t xml:space="preserve"> </w:t>
      </w:r>
      <w:proofErr w:type="spellStart"/>
      <w:r>
        <w:rPr>
          <w:color w:val="000000"/>
        </w:rPr>
        <w:t>вносяться</w:t>
      </w:r>
      <w:proofErr w:type="spellEnd"/>
      <w:r>
        <w:rPr>
          <w:color w:val="000000"/>
        </w:rPr>
        <w:t xml:space="preserve"> </w:t>
      </w:r>
      <w:proofErr w:type="spellStart"/>
      <w:r>
        <w:rPr>
          <w:color w:val="000000"/>
        </w:rPr>
        <w:t>виключно</w:t>
      </w:r>
      <w:proofErr w:type="spellEnd"/>
      <w:r>
        <w:rPr>
          <w:color w:val="000000"/>
        </w:rPr>
        <w:t xml:space="preserve"> на </w:t>
      </w:r>
      <w:proofErr w:type="spellStart"/>
      <w:proofErr w:type="gramStart"/>
      <w:r>
        <w:rPr>
          <w:color w:val="000000"/>
        </w:rPr>
        <w:t>п</w:t>
      </w:r>
      <w:proofErr w:type="gramEnd"/>
      <w:r>
        <w:rPr>
          <w:color w:val="000000"/>
        </w:rPr>
        <w:t>ідставі</w:t>
      </w:r>
      <w:proofErr w:type="spellEnd"/>
      <w:r>
        <w:rPr>
          <w:color w:val="000000"/>
        </w:rPr>
        <w:t xml:space="preserve"> </w:t>
      </w:r>
      <w:proofErr w:type="spellStart"/>
      <w:r>
        <w:rPr>
          <w:color w:val="000000"/>
        </w:rPr>
        <w:t>рішення</w:t>
      </w:r>
      <w:proofErr w:type="spellEnd"/>
      <w:r>
        <w:rPr>
          <w:color w:val="000000"/>
        </w:rPr>
        <w:t xml:space="preserve"> суду.</w:t>
      </w:r>
    </w:p>
    <w:p w:rsidR="002B7885" w:rsidRPr="002B7885" w:rsidRDefault="002D1320" w:rsidP="002B7885">
      <w:pPr>
        <w:pStyle w:val="rvps2"/>
        <w:shd w:val="clear" w:color="auto" w:fill="FFFFFF"/>
        <w:spacing w:before="0" w:beforeAutospacing="0" w:after="150" w:afterAutospacing="0"/>
        <w:ind w:firstLine="450"/>
        <w:jc w:val="both"/>
        <w:rPr>
          <w:color w:val="000000"/>
        </w:rPr>
      </w:pPr>
      <w:proofErr w:type="spellStart"/>
      <w:r w:rsidRPr="002D1320">
        <w:rPr>
          <w:color w:val="000000"/>
        </w:rPr>
        <w:t>Статтею</w:t>
      </w:r>
      <w:proofErr w:type="spellEnd"/>
      <w:r w:rsidRPr="002D1320">
        <w:rPr>
          <w:color w:val="000000"/>
        </w:rPr>
        <w:t xml:space="preserve"> 8 Закону </w:t>
      </w:r>
      <w:proofErr w:type="spellStart"/>
      <w:r w:rsidRPr="002D1320">
        <w:rPr>
          <w:color w:val="000000"/>
        </w:rPr>
        <w:t>України</w:t>
      </w:r>
      <w:proofErr w:type="spellEnd"/>
      <w:r w:rsidRPr="002D1320">
        <w:rPr>
          <w:color w:val="000000"/>
        </w:rPr>
        <w:t xml:space="preserve"> "Про </w:t>
      </w:r>
      <w:proofErr w:type="spellStart"/>
      <w:r w:rsidRPr="002D1320">
        <w:rPr>
          <w:color w:val="000000"/>
        </w:rPr>
        <w:t>забезпечення</w:t>
      </w:r>
      <w:proofErr w:type="spellEnd"/>
      <w:r w:rsidRPr="002D1320">
        <w:rPr>
          <w:color w:val="000000"/>
        </w:rPr>
        <w:t xml:space="preserve"> прав і свобод </w:t>
      </w:r>
      <w:proofErr w:type="spellStart"/>
      <w:r w:rsidRPr="002D1320">
        <w:rPr>
          <w:color w:val="000000"/>
        </w:rPr>
        <w:t>внутрішньо</w:t>
      </w:r>
      <w:proofErr w:type="spellEnd"/>
      <w:r w:rsidRPr="002D1320">
        <w:rPr>
          <w:color w:val="000000"/>
        </w:rPr>
        <w:t xml:space="preserve"> </w:t>
      </w:r>
      <w:proofErr w:type="spellStart"/>
      <w:r w:rsidRPr="002D1320">
        <w:rPr>
          <w:color w:val="000000"/>
        </w:rPr>
        <w:t>переміщених</w:t>
      </w:r>
      <w:proofErr w:type="spellEnd"/>
      <w:r w:rsidRPr="002D1320">
        <w:rPr>
          <w:color w:val="000000"/>
        </w:rPr>
        <w:t xml:space="preserve"> </w:t>
      </w:r>
      <w:proofErr w:type="spellStart"/>
      <w:r w:rsidRPr="002D1320">
        <w:rPr>
          <w:color w:val="000000"/>
        </w:rPr>
        <w:t>осіб</w:t>
      </w:r>
      <w:proofErr w:type="spellEnd"/>
      <w:r w:rsidRPr="002D1320">
        <w:rPr>
          <w:color w:val="000000"/>
        </w:rPr>
        <w:t xml:space="preserve">" </w:t>
      </w:r>
      <w:proofErr w:type="spellStart"/>
      <w:r w:rsidRPr="002D1320">
        <w:rPr>
          <w:color w:val="000000"/>
        </w:rPr>
        <w:t>передбачено</w:t>
      </w:r>
      <w:proofErr w:type="spellEnd"/>
      <w:r w:rsidRPr="002D1320">
        <w:rPr>
          <w:color w:val="000000"/>
        </w:rPr>
        <w:t xml:space="preserve">, </w:t>
      </w:r>
      <w:proofErr w:type="spellStart"/>
      <w:r w:rsidRPr="002D1320">
        <w:rPr>
          <w:color w:val="000000"/>
        </w:rPr>
        <w:t>що</w:t>
      </w:r>
      <w:proofErr w:type="spellEnd"/>
      <w:r w:rsidRPr="002D1320">
        <w:rPr>
          <w:color w:val="000000"/>
        </w:rPr>
        <w:t xml:space="preserve"> </w:t>
      </w:r>
      <w:proofErr w:type="spellStart"/>
      <w:r w:rsidRPr="002D1320">
        <w:rPr>
          <w:color w:val="000000"/>
        </w:rPr>
        <w:t>внутрішньо</w:t>
      </w:r>
      <w:proofErr w:type="spellEnd"/>
      <w:r w:rsidRPr="002D1320">
        <w:rPr>
          <w:color w:val="000000"/>
        </w:rPr>
        <w:t xml:space="preserve"> </w:t>
      </w:r>
      <w:proofErr w:type="spellStart"/>
      <w:r w:rsidRPr="002D1320">
        <w:rPr>
          <w:color w:val="000000"/>
        </w:rPr>
        <w:t>переміщена</w:t>
      </w:r>
      <w:proofErr w:type="spellEnd"/>
      <w:r w:rsidRPr="002D1320">
        <w:rPr>
          <w:color w:val="000000"/>
        </w:rPr>
        <w:t xml:space="preserve"> особа </w:t>
      </w:r>
      <w:proofErr w:type="spellStart"/>
      <w:r w:rsidRPr="002D1320">
        <w:rPr>
          <w:color w:val="000000"/>
        </w:rPr>
        <w:t>реалізує</w:t>
      </w:r>
      <w:proofErr w:type="spellEnd"/>
      <w:r w:rsidRPr="002D1320">
        <w:rPr>
          <w:color w:val="000000"/>
        </w:rPr>
        <w:t xml:space="preserve"> </w:t>
      </w:r>
      <w:proofErr w:type="spellStart"/>
      <w:r w:rsidRPr="002D1320">
        <w:rPr>
          <w:color w:val="000000"/>
        </w:rPr>
        <w:t>своє</w:t>
      </w:r>
      <w:proofErr w:type="spellEnd"/>
      <w:r w:rsidRPr="002D1320">
        <w:rPr>
          <w:color w:val="000000"/>
        </w:rPr>
        <w:t xml:space="preserve"> право голосу, </w:t>
      </w:r>
      <w:proofErr w:type="spellStart"/>
      <w:r w:rsidRPr="002D1320">
        <w:rPr>
          <w:color w:val="000000"/>
        </w:rPr>
        <w:t>зокрема</w:t>
      </w:r>
      <w:proofErr w:type="spellEnd"/>
      <w:r w:rsidRPr="002D1320">
        <w:rPr>
          <w:color w:val="000000"/>
        </w:rPr>
        <w:t xml:space="preserve">, на </w:t>
      </w:r>
      <w:proofErr w:type="spellStart"/>
      <w:r w:rsidRPr="002D1320">
        <w:rPr>
          <w:color w:val="000000"/>
        </w:rPr>
        <w:t>виборах</w:t>
      </w:r>
      <w:proofErr w:type="spellEnd"/>
      <w:r w:rsidRPr="002D1320">
        <w:rPr>
          <w:color w:val="000000"/>
        </w:rPr>
        <w:t xml:space="preserve"> </w:t>
      </w:r>
      <w:proofErr w:type="spellStart"/>
      <w:r w:rsidRPr="002D1320">
        <w:rPr>
          <w:color w:val="000000"/>
        </w:rPr>
        <w:t>народних</w:t>
      </w:r>
      <w:proofErr w:type="spellEnd"/>
      <w:r w:rsidRPr="002D1320">
        <w:rPr>
          <w:color w:val="000000"/>
        </w:rPr>
        <w:t xml:space="preserve"> </w:t>
      </w:r>
      <w:proofErr w:type="spellStart"/>
      <w:r w:rsidRPr="002D1320">
        <w:rPr>
          <w:color w:val="000000"/>
        </w:rPr>
        <w:t>депутатів</w:t>
      </w:r>
      <w:proofErr w:type="spellEnd"/>
      <w:r w:rsidRPr="002D1320">
        <w:rPr>
          <w:color w:val="000000"/>
        </w:rPr>
        <w:t xml:space="preserve"> </w:t>
      </w:r>
      <w:proofErr w:type="spellStart"/>
      <w:r w:rsidRPr="002D1320">
        <w:rPr>
          <w:color w:val="000000"/>
        </w:rPr>
        <w:t>України</w:t>
      </w:r>
      <w:proofErr w:type="spellEnd"/>
      <w:r w:rsidRPr="002D1320">
        <w:rPr>
          <w:color w:val="000000"/>
        </w:rPr>
        <w:t xml:space="preserve"> шляхом </w:t>
      </w:r>
      <w:proofErr w:type="spellStart"/>
      <w:proofErr w:type="gramStart"/>
      <w:r w:rsidRPr="002D1320">
        <w:rPr>
          <w:color w:val="000000"/>
        </w:rPr>
        <w:t>зм</w:t>
      </w:r>
      <w:proofErr w:type="gramEnd"/>
      <w:r w:rsidRPr="002D1320">
        <w:rPr>
          <w:color w:val="000000"/>
        </w:rPr>
        <w:t>іни</w:t>
      </w:r>
      <w:proofErr w:type="spellEnd"/>
      <w:r w:rsidRPr="002D1320">
        <w:rPr>
          <w:color w:val="000000"/>
        </w:rPr>
        <w:t xml:space="preserve"> </w:t>
      </w:r>
      <w:proofErr w:type="spellStart"/>
      <w:r w:rsidRPr="002D1320">
        <w:rPr>
          <w:color w:val="000000"/>
        </w:rPr>
        <w:t>місця</w:t>
      </w:r>
      <w:proofErr w:type="spellEnd"/>
      <w:r w:rsidRPr="002D1320">
        <w:rPr>
          <w:color w:val="000000"/>
        </w:rPr>
        <w:t xml:space="preserve"> </w:t>
      </w:r>
      <w:proofErr w:type="spellStart"/>
      <w:r w:rsidRPr="002D1320">
        <w:rPr>
          <w:color w:val="000000"/>
        </w:rPr>
        <w:t>голосування</w:t>
      </w:r>
      <w:proofErr w:type="spellEnd"/>
      <w:r w:rsidRPr="002D1320">
        <w:rPr>
          <w:color w:val="000000"/>
        </w:rPr>
        <w:t xml:space="preserve"> без </w:t>
      </w:r>
      <w:proofErr w:type="spellStart"/>
      <w:r w:rsidRPr="002D1320">
        <w:rPr>
          <w:color w:val="000000"/>
        </w:rPr>
        <w:t>зміни</w:t>
      </w:r>
      <w:proofErr w:type="spellEnd"/>
      <w:r w:rsidRPr="002D1320">
        <w:rPr>
          <w:color w:val="000000"/>
        </w:rPr>
        <w:t xml:space="preserve"> </w:t>
      </w:r>
      <w:proofErr w:type="spellStart"/>
      <w:r w:rsidRPr="002D1320">
        <w:rPr>
          <w:color w:val="000000"/>
        </w:rPr>
        <w:t>виборчої</w:t>
      </w:r>
      <w:proofErr w:type="spellEnd"/>
      <w:r w:rsidRPr="002D1320">
        <w:rPr>
          <w:color w:val="000000"/>
        </w:rPr>
        <w:t xml:space="preserve"> </w:t>
      </w:r>
      <w:proofErr w:type="spellStart"/>
      <w:r w:rsidRPr="002D1320">
        <w:rPr>
          <w:color w:val="000000"/>
        </w:rPr>
        <w:t>адреси</w:t>
      </w:r>
      <w:proofErr w:type="spellEnd"/>
      <w:r w:rsidRPr="002D1320">
        <w:rPr>
          <w:color w:val="000000"/>
        </w:rPr>
        <w:t xml:space="preserve"> </w:t>
      </w:r>
      <w:proofErr w:type="spellStart"/>
      <w:r w:rsidRPr="002D1320">
        <w:rPr>
          <w:color w:val="000000"/>
        </w:rPr>
        <w:t>відповідно</w:t>
      </w:r>
      <w:proofErr w:type="spellEnd"/>
      <w:r w:rsidRPr="002D1320">
        <w:rPr>
          <w:color w:val="000000"/>
        </w:rPr>
        <w:t xml:space="preserve"> до </w:t>
      </w:r>
      <w:proofErr w:type="spellStart"/>
      <w:r w:rsidRPr="002D1320">
        <w:rPr>
          <w:color w:val="000000"/>
        </w:rPr>
        <w:t>частини</w:t>
      </w:r>
      <w:proofErr w:type="spellEnd"/>
      <w:r w:rsidRPr="002D1320">
        <w:rPr>
          <w:color w:val="000000"/>
        </w:rPr>
        <w:t xml:space="preserve"> </w:t>
      </w:r>
      <w:proofErr w:type="spellStart"/>
      <w:r w:rsidRPr="002D1320">
        <w:rPr>
          <w:color w:val="000000"/>
        </w:rPr>
        <w:t>третьою</w:t>
      </w:r>
      <w:proofErr w:type="spellEnd"/>
      <w:r w:rsidRPr="002D1320">
        <w:rPr>
          <w:color w:val="000000"/>
        </w:rPr>
        <w:t xml:space="preserve"> </w:t>
      </w:r>
      <w:proofErr w:type="spellStart"/>
      <w:r w:rsidRPr="002D1320">
        <w:rPr>
          <w:color w:val="000000"/>
        </w:rPr>
        <w:t>статті</w:t>
      </w:r>
      <w:proofErr w:type="spellEnd"/>
      <w:r w:rsidRPr="002D1320">
        <w:rPr>
          <w:color w:val="000000"/>
        </w:rPr>
        <w:t xml:space="preserve"> 7 Закону </w:t>
      </w:r>
      <w:proofErr w:type="spellStart"/>
      <w:r w:rsidRPr="002D1320">
        <w:rPr>
          <w:color w:val="000000"/>
        </w:rPr>
        <w:t>України</w:t>
      </w:r>
      <w:proofErr w:type="spellEnd"/>
      <w:r w:rsidRPr="002D1320">
        <w:rPr>
          <w:color w:val="000000"/>
        </w:rPr>
        <w:t xml:space="preserve"> "Про </w:t>
      </w:r>
      <w:proofErr w:type="spellStart"/>
      <w:r w:rsidRPr="002D1320">
        <w:rPr>
          <w:color w:val="000000"/>
        </w:rPr>
        <w:t>Державний</w:t>
      </w:r>
      <w:proofErr w:type="spellEnd"/>
      <w:r w:rsidRPr="002D1320">
        <w:rPr>
          <w:color w:val="000000"/>
        </w:rPr>
        <w:t xml:space="preserve"> </w:t>
      </w:r>
      <w:proofErr w:type="spellStart"/>
      <w:r w:rsidRPr="002D1320">
        <w:rPr>
          <w:color w:val="000000"/>
        </w:rPr>
        <w:t>реє</w:t>
      </w:r>
      <w:proofErr w:type="gramStart"/>
      <w:r w:rsidRPr="002D1320">
        <w:rPr>
          <w:color w:val="000000"/>
        </w:rPr>
        <w:t>стр</w:t>
      </w:r>
      <w:proofErr w:type="spellEnd"/>
      <w:proofErr w:type="gramEnd"/>
      <w:r w:rsidRPr="002D1320">
        <w:rPr>
          <w:color w:val="000000"/>
        </w:rPr>
        <w:t xml:space="preserve"> </w:t>
      </w:r>
      <w:proofErr w:type="spellStart"/>
      <w:r w:rsidRPr="002D1320">
        <w:rPr>
          <w:color w:val="000000"/>
        </w:rPr>
        <w:t>виборців</w:t>
      </w:r>
      <w:proofErr w:type="spellEnd"/>
      <w:r w:rsidRPr="002D1320">
        <w:rPr>
          <w:color w:val="000000"/>
        </w:rPr>
        <w:t xml:space="preserve">", </w:t>
      </w:r>
      <w:proofErr w:type="spellStart"/>
      <w:r w:rsidRPr="002D1320">
        <w:rPr>
          <w:color w:val="000000"/>
        </w:rPr>
        <w:t>згідно</w:t>
      </w:r>
      <w:proofErr w:type="spellEnd"/>
      <w:r w:rsidRPr="002D1320">
        <w:rPr>
          <w:color w:val="000000"/>
        </w:rPr>
        <w:t xml:space="preserve"> з </w:t>
      </w:r>
      <w:proofErr w:type="spellStart"/>
      <w:r w:rsidRPr="002D1320">
        <w:rPr>
          <w:color w:val="000000"/>
        </w:rPr>
        <w:t>якою</w:t>
      </w:r>
      <w:proofErr w:type="spellEnd"/>
      <w:r w:rsidRPr="002D1320">
        <w:rPr>
          <w:color w:val="000000"/>
        </w:rPr>
        <w:t xml:space="preserve"> за </w:t>
      </w:r>
      <w:proofErr w:type="spellStart"/>
      <w:r w:rsidRPr="002D1320">
        <w:rPr>
          <w:color w:val="000000"/>
        </w:rPr>
        <w:t>мотивованим</w:t>
      </w:r>
      <w:proofErr w:type="spellEnd"/>
      <w:r w:rsidRPr="002D1320">
        <w:rPr>
          <w:color w:val="000000"/>
        </w:rPr>
        <w:t xml:space="preserve"> </w:t>
      </w:r>
      <w:proofErr w:type="spellStart"/>
      <w:r w:rsidRPr="002D1320">
        <w:rPr>
          <w:color w:val="000000"/>
        </w:rPr>
        <w:t>зверненням</w:t>
      </w:r>
      <w:proofErr w:type="spellEnd"/>
      <w:r w:rsidRPr="002D1320">
        <w:rPr>
          <w:color w:val="000000"/>
        </w:rPr>
        <w:t xml:space="preserve"> </w:t>
      </w:r>
      <w:proofErr w:type="spellStart"/>
      <w:r w:rsidRPr="002D1320">
        <w:rPr>
          <w:color w:val="000000"/>
        </w:rPr>
        <w:t>виборця</w:t>
      </w:r>
      <w:proofErr w:type="spellEnd"/>
      <w:r w:rsidRPr="002D1320">
        <w:rPr>
          <w:color w:val="000000"/>
        </w:rPr>
        <w:t xml:space="preserve">, </w:t>
      </w:r>
      <w:proofErr w:type="spellStart"/>
      <w:r w:rsidRPr="002D1320">
        <w:rPr>
          <w:color w:val="000000"/>
        </w:rPr>
        <w:t>який</w:t>
      </w:r>
      <w:proofErr w:type="spellEnd"/>
      <w:r w:rsidRPr="002D1320">
        <w:rPr>
          <w:color w:val="000000"/>
        </w:rPr>
        <w:t xml:space="preserve"> </w:t>
      </w:r>
      <w:proofErr w:type="spellStart"/>
      <w:r w:rsidRPr="002D1320">
        <w:rPr>
          <w:color w:val="000000"/>
        </w:rPr>
        <w:t>має</w:t>
      </w:r>
      <w:proofErr w:type="spellEnd"/>
      <w:r w:rsidRPr="002D1320">
        <w:rPr>
          <w:color w:val="000000"/>
        </w:rPr>
        <w:t xml:space="preserve"> право голосу на </w:t>
      </w:r>
      <w:proofErr w:type="spellStart"/>
      <w:r w:rsidRPr="002D1320">
        <w:rPr>
          <w:color w:val="000000"/>
        </w:rPr>
        <w:t>цих</w:t>
      </w:r>
      <w:proofErr w:type="spellEnd"/>
      <w:r w:rsidRPr="002D1320">
        <w:rPr>
          <w:color w:val="000000"/>
        </w:rPr>
        <w:t xml:space="preserve"> </w:t>
      </w:r>
      <w:proofErr w:type="spellStart"/>
      <w:r w:rsidRPr="002D1320">
        <w:rPr>
          <w:color w:val="000000"/>
        </w:rPr>
        <w:t>виборах</w:t>
      </w:r>
      <w:proofErr w:type="spellEnd"/>
      <w:r w:rsidRPr="002D1320">
        <w:rPr>
          <w:color w:val="000000"/>
        </w:rPr>
        <w:t xml:space="preserve">, орган </w:t>
      </w:r>
      <w:proofErr w:type="spellStart"/>
      <w:r w:rsidRPr="002D1320">
        <w:rPr>
          <w:color w:val="000000"/>
        </w:rPr>
        <w:t>ведення</w:t>
      </w:r>
      <w:proofErr w:type="spellEnd"/>
      <w:r w:rsidRPr="002D1320">
        <w:rPr>
          <w:color w:val="000000"/>
        </w:rPr>
        <w:t xml:space="preserve"> Державного </w:t>
      </w:r>
      <w:proofErr w:type="spellStart"/>
      <w:r w:rsidRPr="002D1320">
        <w:rPr>
          <w:color w:val="000000"/>
        </w:rPr>
        <w:t>реєстру</w:t>
      </w:r>
      <w:proofErr w:type="spellEnd"/>
      <w:r w:rsidRPr="002D1320">
        <w:rPr>
          <w:color w:val="000000"/>
        </w:rPr>
        <w:t xml:space="preserve"> </w:t>
      </w:r>
      <w:proofErr w:type="spellStart"/>
      <w:r w:rsidRPr="002D1320">
        <w:rPr>
          <w:color w:val="000000"/>
        </w:rPr>
        <w:t>виборців</w:t>
      </w:r>
      <w:proofErr w:type="spellEnd"/>
      <w:r w:rsidRPr="002D1320">
        <w:rPr>
          <w:color w:val="000000"/>
        </w:rPr>
        <w:t xml:space="preserve"> (</w:t>
      </w:r>
      <w:proofErr w:type="spellStart"/>
      <w:r w:rsidRPr="002D1320">
        <w:rPr>
          <w:color w:val="000000"/>
        </w:rPr>
        <w:t>далі</w:t>
      </w:r>
      <w:proofErr w:type="spellEnd"/>
      <w:r w:rsidRPr="002D1320">
        <w:rPr>
          <w:color w:val="000000"/>
        </w:rPr>
        <w:t xml:space="preserve"> – орган </w:t>
      </w:r>
      <w:proofErr w:type="spellStart"/>
      <w:r w:rsidRPr="002D1320">
        <w:rPr>
          <w:color w:val="000000"/>
        </w:rPr>
        <w:t>ведення</w:t>
      </w:r>
      <w:proofErr w:type="spellEnd"/>
      <w:r w:rsidRPr="002D1320">
        <w:rPr>
          <w:color w:val="000000"/>
        </w:rPr>
        <w:t xml:space="preserve"> </w:t>
      </w:r>
      <w:proofErr w:type="spellStart"/>
      <w:r w:rsidRPr="002D1320">
        <w:rPr>
          <w:color w:val="000000"/>
        </w:rPr>
        <w:t>Реєстру</w:t>
      </w:r>
      <w:proofErr w:type="spellEnd"/>
      <w:r w:rsidRPr="002D1320">
        <w:rPr>
          <w:color w:val="000000"/>
        </w:rPr>
        <w:t xml:space="preserve">) </w:t>
      </w:r>
      <w:proofErr w:type="spellStart"/>
      <w:r w:rsidRPr="002D1320">
        <w:rPr>
          <w:color w:val="000000"/>
        </w:rPr>
        <w:t>може</w:t>
      </w:r>
      <w:proofErr w:type="spellEnd"/>
      <w:r w:rsidRPr="002D1320">
        <w:rPr>
          <w:color w:val="000000"/>
        </w:rPr>
        <w:t xml:space="preserve"> </w:t>
      </w:r>
      <w:proofErr w:type="spellStart"/>
      <w:r w:rsidRPr="002D1320">
        <w:rPr>
          <w:color w:val="000000"/>
        </w:rPr>
        <w:t>тимчасово</w:t>
      </w:r>
      <w:proofErr w:type="spellEnd"/>
      <w:r w:rsidRPr="002D1320">
        <w:rPr>
          <w:color w:val="000000"/>
        </w:rPr>
        <w:t xml:space="preserve"> (на </w:t>
      </w:r>
      <w:proofErr w:type="spellStart"/>
      <w:r w:rsidRPr="002D1320">
        <w:rPr>
          <w:color w:val="000000"/>
        </w:rPr>
        <w:t>період</w:t>
      </w:r>
      <w:proofErr w:type="spellEnd"/>
      <w:r w:rsidRPr="002D1320">
        <w:rPr>
          <w:color w:val="000000"/>
        </w:rPr>
        <w:t xml:space="preserve"> </w:t>
      </w:r>
      <w:proofErr w:type="spellStart"/>
      <w:r w:rsidRPr="002D1320">
        <w:rPr>
          <w:color w:val="000000"/>
        </w:rPr>
        <w:t>їх</w:t>
      </w:r>
      <w:proofErr w:type="spellEnd"/>
      <w:r w:rsidRPr="002D1320">
        <w:rPr>
          <w:color w:val="000000"/>
        </w:rPr>
        <w:t xml:space="preserve"> </w:t>
      </w:r>
      <w:proofErr w:type="spellStart"/>
      <w:r w:rsidRPr="002D1320">
        <w:rPr>
          <w:color w:val="000000"/>
        </w:rPr>
        <w:t>проведення</w:t>
      </w:r>
      <w:proofErr w:type="spellEnd"/>
      <w:r w:rsidRPr="002D1320">
        <w:rPr>
          <w:color w:val="000000"/>
        </w:rPr>
        <w:t xml:space="preserve">) </w:t>
      </w:r>
      <w:proofErr w:type="spellStart"/>
      <w:r w:rsidRPr="002D1320">
        <w:rPr>
          <w:color w:val="000000"/>
        </w:rPr>
        <w:t>змінити</w:t>
      </w:r>
      <w:proofErr w:type="spellEnd"/>
      <w:r w:rsidRPr="002D1320">
        <w:rPr>
          <w:color w:val="000000"/>
        </w:rPr>
        <w:t xml:space="preserve"> </w:t>
      </w:r>
      <w:proofErr w:type="spellStart"/>
      <w:r w:rsidRPr="002D1320">
        <w:rPr>
          <w:color w:val="000000"/>
        </w:rPr>
        <w:t>виборцю</w:t>
      </w:r>
      <w:proofErr w:type="spellEnd"/>
      <w:r w:rsidRPr="002D1320">
        <w:rPr>
          <w:color w:val="000000"/>
        </w:rPr>
        <w:t xml:space="preserve"> </w:t>
      </w:r>
      <w:proofErr w:type="spellStart"/>
      <w:r w:rsidRPr="002D1320">
        <w:rPr>
          <w:color w:val="000000"/>
        </w:rPr>
        <w:t>місце</w:t>
      </w:r>
      <w:proofErr w:type="spellEnd"/>
      <w:r w:rsidRPr="002D1320">
        <w:rPr>
          <w:color w:val="000000"/>
        </w:rPr>
        <w:t xml:space="preserve"> </w:t>
      </w:r>
      <w:proofErr w:type="spellStart"/>
      <w:r w:rsidRPr="002D1320">
        <w:rPr>
          <w:color w:val="000000"/>
        </w:rPr>
        <w:t>голосування</w:t>
      </w:r>
      <w:proofErr w:type="spellEnd"/>
      <w:r w:rsidRPr="002D1320">
        <w:rPr>
          <w:color w:val="000000"/>
        </w:rPr>
        <w:t xml:space="preserve"> (</w:t>
      </w:r>
      <w:proofErr w:type="spellStart"/>
      <w:r w:rsidRPr="002D1320">
        <w:rPr>
          <w:color w:val="000000"/>
        </w:rPr>
        <w:t>виборчу</w:t>
      </w:r>
      <w:proofErr w:type="spellEnd"/>
      <w:r w:rsidRPr="002D1320">
        <w:rPr>
          <w:color w:val="000000"/>
        </w:rPr>
        <w:t xml:space="preserve"> </w:t>
      </w:r>
      <w:proofErr w:type="spellStart"/>
      <w:r w:rsidRPr="002D1320">
        <w:rPr>
          <w:color w:val="000000"/>
        </w:rPr>
        <w:t>дільницю</w:t>
      </w:r>
      <w:proofErr w:type="spellEnd"/>
      <w:r w:rsidRPr="002D1320">
        <w:rPr>
          <w:color w:val="000000"/>
        </w:rPr>
        <w:t xml:space="preserve">) без </w:t>
      </w:r>
      <w:proofErr w:type="spellStart"/>
      <w:r w:rsidRPr="002D1320">
        <w:rPr>
          <w:color w:val="000000"/>
        </w:rPr>
        <w:t>зміни</w:t>
      </w:r>
      <w:proofErr w:type="spellEnd"/>
      <w:r w:rsidRPr="002D1320">
        <w:rPr>
          <w:color w:val="000000"/>
        </w:rPr>
        <w:t xml:space="preserve"> </w:t>
      </w:r>
      <w:proofErr w:type="spellStart"/>
      <w:r w:rsidRPr="002D1320">
        <w:rPr>
          <w:color w:val="000000"/>
        </w:rPr>
        <w:t>його</w:t>
      </w:r>
      <w:proofErr w:type="spellEnd"/>
      <w:r w:rsidRPr="002D1320">
        <w:rPr>
          <w:color w:val="000000"/>
        </w:rPr>
        <w:t xml:space="preserve"> </w:t>
      </w:r>
      <w:proofErr w:type="spellStart"/>
      <w:r w:rsidRPr="002D1320">
        <w:rPr>
          <w:color w:val="000000"/>
        </w:rPr>
        <w:t>виборчої</w:t>
      </w:r>
      <w:proofErr w:type="spellEnd"/>
      <w:r w:rsidRPr="002D1320">
        <w:rPr>
          <w:color w:val="000000"/>
        </w:rPr>
        <w:t xml:space="preserve"> </w:t>
      </w:r>
      <w:proofErr w:type="spellStart"/>
      <w:r w:rsidRPr="002D1320">
        <w:rPr>
          <w:color w:val="000000"/>
        </w:rPr>
        <w:t>адреси</w:t>
      </w:r>
      <w:proofErr w:type="spellEnd"/>
      <w:r w:rsidRPr="002D1320">
        <w:rPr>
          <w:color w:val="000000"/>
        </w:rPr>
        <w:t xml:space="preserve">. </w:t>
      </w:r>
      <w:proofErr w:type="spellStart"/>
      <w:r w:rsidRPr="002D1320">
        <w:rPr>
          <w:color w:val="000000"/>
        </w:rPr>
        <w:t>Таке</w:t>
      </w:r>
      <w:proofErr w:type="spellEnd"/>
      <w:r w:rsidRPr="002D1320">
        <w:rPr>
          <w:color w:val="000000"/>
        </w:rPr>
        <w:t xml:space="preserve"> </w:t>
      </w:r>
      <w:proofErr w:type="spellStart"/>
      <w:r w:rsidRPr="002D1320">
        <w:rPr>
          <w:color w:val="000000"/>
        </w:rPr>
        <w:t>звернення</w:t>
      </w:r>
      <w:proofErr w:type="spellEnd"/>
      <w:r w:rsidRPr="002D1320">
        <w:rPr>
          <w:color w:val="000000"/>
        </w:rPr>
        <w:t xml:space="preserve"> </w:t>
      </w:r>
      <w:proofErr w:type="spellStart"/>
      <w:r w:rsidRPr="002D1320">
        <w:rPr>
          <w:color w:val="000000"/>
        </w:rPr>
        <w:t>подається</w:t>
      </w:r>
      <w:proofErr w:type="spellEnd"/>
      <w:r w:rsidRPr="002D1320">
        <w:rPr>
          <w:color w:val="000000"/>
        </w:rPr>
        <w:t xml:space="preserve"> до органу </w:t>
      </w:r>
      <w:proofErr w:type="spellStart"/>
      <w:r w:rsidRPr="002D1320">
        <w:rPr>
          <w:color w:val="000000"/>
        </w:rPr>
        <w:t>ведення</w:t>
      </w:r>
      <w:proofErr w:type="spellEnd"/>
      <w:r w:rsidRPr="002D1320">
        <w:rPr>
          <w:color w:val="000000"/>
        </w:rPr>
        <w:t xml:space="preserve"> </w:t>
      </w:r>
      <w:proofErr w:type="spellStart"/>
      <w:r w:rsidRPr="002D1320">
        <w:rPr>
          <w:color w:val="000000"/>
        </w:rPr>
        <w:t>Реєстру</w:t>
      </w:r>
      <w:proofErr w:type="spellEnd"/>
      <w:r w:rsidRPr="002D1320">
        <w:rPr>
          <w:color w:val="000000"/>
        </w:rPr>
        <w:t xml:space="preserve"> за </w:t>
      </w:r>
      <w:proofErr w:type="spellStart"/>
      <w:r w:rsidRPr="002D1320">
        <w:rPr>
          <w:color w:val="000000"/>
        </w:rPr>
        <w:t>місцезнаходженням</w:t>
      </w:r>
      <w:proofErr w:type="spellEnd"/>
      <w:r w:rsidRPr="002D1320">
        <w:rPr>
          <w:color w:val="000000"/>
        </w:rPr>
        <w:t xml:space="preserve"> </w:t>
      </w:r>
      <w:proofErr w:type="spellStart"/>
      <w:r w:rsidRPr="002D1320">
        <w:rPr>
          <w:color w:val="000000"/>
        </w:rPr>
        <w:t>зазначеної</w:t>
      </w:r>
      <w:proofErr w:type="spellEnd"/>
      <w:r w:rsidRPr="002D1320">
        <w:rPr>
          <w:color w:val="000000"/>
        </w:rPr>
        <w:t xml:space="preserve"> </w:t>
      </w:r>
      <w:proofErr w:type="spellStart"/>
      <w:r w:rsidRPr="002D1320">
        <w:rPr>
          <w:color w:val="000000"/>
        </w:rPr>
        <w:t>виборцем</w:t>
      </w:r>
      <w:proofErr w:type="spellEnd"/>
      <w:r w:rsidRPr="002D1320">
        <w:rPr>
          <w:color w:val="000000"/>
        </w:rPr>
        <w:t xml:space="preserve"> </w:t>
      </w:r>
      <w:proofErr w:type="spellStart"/>
      <w:r w:rsidRPr="002D1320">
        <w:rPr>
          <w:color w:val="000000"/>
        </w:rPr>
        <w:t>виборчої</w:t>
      </w:r>
      <w:proofErr w:type="spellEnd"/>
      <w:r w:rsidRPr="002D1320">
        <w:rPr>
          <w:color w:val="000000"/>
        </w:rPr>
        <w:t xml:space="preserve"> </w:t>
      </w:r>
      <w:proofErr w:type="spellStart"/>
      <w:r w:rsidRPr="002D1320">
        <w:rPr>
          <w:color w:val="000000"/>
        </w:rPr>
        <w:t>дільниці</w:t>
      </w:r>
      <w:proofErr w:type="spellEnd"/>
      <w:r w:rsidRPr="002D1320">
        <w:rPr>
          <w:color w:val="000000"/>
        </w:rPr>
        <w:t xml:space="preserve"> </w:t>
      </w:r>
      <w:proofErr w:type="spellStart"/>
      <w:r w:rsidRPr="002D1320">
        <w:rPr>
          <w:color w:val="000000"/>
        </w:rPr>
        <w:t>або</w:t>
      </w:r>
      <w:proofErr w:type="spellEnd"/>
      <w:r w:rsidRPr="002D1320">
        <w:rPr>
          <w:color w:val="000000"/>
        </w:rPr>
        <w:t xml:space="preserve"> за </w:t>
      </w:r>
      <w:proofErr w:type="spellStart"/>
      <w:r w:rsidRPr="002D1320">
        <w:rPr>
          <w:color w:val="000000"/>
        </w:rPr>
        <w:t>виборчою</w:t>
      </w:r>
      <w:proofErr w:type="spellEnd"/>
      <w:r w:rsidRPr="002D1320">
        <w:rPr>
          <w:color w:val="000000"/>
        </w:rPr>
        <w:t xml:space="preserve"> </w:t>
      </w:r>
      <w:proofErr w:type="spellStart"/>
      <w:r w:rsidRPr="002D1320">
        <w:rPr>
          <w:color w:val="000000"/>
        </w:rPr>
        <w:t>адресою</w:t>
      </w:r>
      <w:proofErr w:type="spellEnd"/>
      <w:r w:rsidRPr="002D1320">
        <w:rPr>
          <w:color w:val="000000"/>
        </w:rPr>
        <w:t xml:space="preserve"> не </w:t>
      </w:r>
      <w:proofErr w:type="spellStart"/>
      <w:proofErr w:type="gramStart"/>
      <w:r w:rsidRPr="002D1320">
        <w:rPr>
          <w:color w:val="000000"/>
        </w:rPr>
        <w:t>п</w:t>
      </w:r>
      <w:proofErr w:type="gramEnd"/>
      <w:r w:rsidRPr="002D1320">
        <w:rPr>
          <w:color w:val="000000"/>
        </w:rPr>
        <w:t>ізніше</w:t>
      </w:r>
      <w:proofErr w:type="spellEnd"/>
      <w:r w:rsidRPr="002D1320">
        <w:rPr>
          <w:color w:val="000000"/>
        </w:rPr>
        <w:t xml:space="preserve"> </w:t>
      </w:r>
      <w:proofErr w:type="spellStart"/>
      <w:r w:rsidRPr="002D1320">
        <w:rPr>
          <w:color w:val="000000"/>
        </w:rPr>
        <w:t>ніж</w:t>
      </w:r>
      <w:proofErr w:type="spellEnd"/>
      <w:r w:rsidRPr="002D1320">
        <w:rPr>
          <w:color w:val="000000"/>
        </w:rPr>
        <w:t xml:space="preserve"> за </w:t>
      </w:r>
      <w:proofErr w:type="spellStart"/>
      <w:r w:rsidRPr="002D1320">
        <w:rPr>
          <w:color w:val="000000"/>
        </w:rPr>
        <w:t>п'ять</w:t>
      </w:r>
      <w:proofErr w:type="spellEnd"/>
      <w:r w:rsidRPr="002D1320">
        <w:rPr>
          <w:color w:val="000000"/>
        </w:rPr>
        <w:t xml:space="preserve"> </w:t>
      </w:r>
      <w:proofErr w:type="spellStart"/>
      <w:r w:rsidRPr="002D1320">
        <w:rPr>
          <w:color w:val="000000"/>
        </w:rPr>
        <w:t>днів</w:t>
      </w:r>
      <w:proofErr w:type="spellEnd"/>
      <w:r w:rsidRPr="002D1320">
        <w:rPr>
          <w:color w:val="000000"/>
        </w:rPr>
        <w:t xml:space="preserve"> до дня </w:t>
      </w:r>
      <w:proofErr w:type="spellStart"/>
      <w:r w:rsidRPr="002D1320">
        <w:rPr>
          <w:color w:val="000000"/>
        </w:rPr>
        <w:t>голосування</w:t>
      </w:r>
      <w:proofErr w:type="spellEnd"/>
      <w:r w:rsidRPr="002D1320">
        <w:rPr>
          <w:color w:val="000000"/>
        </w:rPr>
        <w:t xml:space="preserve"> на </w:t>
      </w:r>
      <w:proofErr w:type="spellStart"/>
      <w:r w:rsidRPr="002D1320">
        <w:rPr>
          <w:color w:val="000000"/>
        </w:rPr>
        <w:t>позачергових</w:t>
      </w:r>
      <w:proofErr w:type="spellEnd"/>
      <w:r w:rsidRPr="002D1320">
        <w:rPr>
          <w:color w:val="000000"/>
        </w:rPr>
        <w:t xml:space="preserve"> </w:t>
      </w:r>
      <w:proofErr w:type="spellStart"/>
      <w:r w:rsidRPr="002D1320">
        <w:rPr>
          <w:color w:val="000000"/>
        </w:rPr>
        <w:t>виборах</w:t>
      </w:r>
      <w:proofErr w:type="spellEnd"/>
      <w:r w:rsidRPr="002D1320">
        <w:rPr>
          <w:color w:val="000000"/>
        </w:rPr>
        <w:t xml:space="preserve"> </w:t>
      </w:r>
      <w:proofErr w:type="spellStart"/>
      <w:r w:rsidRPr="002D1320">
        <w:rPr>
          <w:color w:val="000000"/>
        </w:rPr>
        <w:t>народних</w:t>
      </w:r>
      <w:proofErr w:type="spellEnd"/>
      <w:r w:rsidRPr="002D1320">
        <w:rPr>
          <w:color w:val="000000"/>
        </w:rPr>
        <w:t xml:space="preserve"> </w:t>
      </w:r>
      <w:proofErr w:type="spellStart"/>
      <w:r w:rsidRPr="002D1320">
        <w:rPr>
          <w:color w:val="000000"/>
        </w:rPr>
        <w:t>депутатів</w:t>
      </w:r>
      <w:proofErr w:type="spellEnd"/>
      <w:r w:rsidRPr="002D1320">
        <w:rPr>
          <w:color w:val="000000"/>
        </w:rPr>
        <w:t xml:space="preserve"> </w:t>
      </w:r>
      <w:proofErr w:type="spellStart"/>
      <w:r w:rsidRPr="002D1320">
        <w:rPr>
          <w:color w:val="000000"/>
        </w:rPr>
        <w:t>України</w:t>
      </w:r>
      <w:proofErr w:type="spellEnd"/>
      <w:r w:rsidRPr="002D1320">
        <w:rPr>
          <w:color w:val="000000"/>
        </w:rPr>
        <w:t xml:space="preserve"> 21 </w:t>
      </w:r>
      <w:proofErr w:type="spellStart"/>
      <w:r w:rsidRPr="002D1320">
        <w:rPr>
          <w:color w:val="000000"/>
        </w:rPr>
        <w:t>липня</w:t>
      </w:r>
      <w:proofErr w:type="spellEnd"/>
      <w:r w:rsidRPr="002D1320">
        <w:rPr>
          <w:color w:val="000000"/>
        </w:rPr>
        <w:t xml:space="preserve"> 2019 року, </w:t>
      </w:r>
      <w:proofErr w:type="spellStart"/>
      <w:r w:rsidRPr="002D1320">
        <w:rPr>
          <w:color w:val="000000"/>
        </w:rPr>
        <w:t>тобто</w:t>
      </w:r>
      <w:proofErr w:type="spellEnd"/>
      <w:r w:rsidRPr="002D1320">
        <w:rPr>
          <w:color w:val="000000"/>
        </w:rPr>
        <w:t xml:space="preserve"> до 15 </w:t>
      </w:r>
      <w:proofErr w:type="spellStart"/>
      <w:r w:rsidRPr="002D1320">
        <w:rPr>
          <w:color w:val="000000"/>
        </w:rPr>
        <w:t>липня</w:t>
      </w:r>
      <w:proofErr w:type="spellEnd"/>
      <w:r w:rsidRPr="002D1320">
        <w:rPr>
          <w:color w:val="000000"/>
        </w:rPr>
        <w:t xml:space="preserve"> 2019 року </w:t>
      </w:r>
      <w:proofErr w:type="spellStart"/>
      <w:r w:rsidRPr="002D1320">
        <w:rPr>
          <w:color w:val="000000"/>
        </w:rPr>
        <w:t>включно</w:t>
      </w:r>
      <w:proofErr w:type="spellEnd"/>
      <w:r w:rsidRPr="002D1320">
        <w:rPr>
          <w:color w:val="000000"/>
        </w:rPr>
        <w:t xml:space="preserve">. </w:t>
      </w:r>
      <w:proofErr w:type="spellStart"/>
      <w:r w:rsidRPr="002D1320">
        <w:rPr>
          <w:color w:val="000000"/>
        </w:rPr>
        <w:t>Тимчасова</w:t>
      </w:r>
      <w:proofErr w:type="spellEnd"/>
      <w:r w:rsidRPr="002D1320">
        <w:rPr>
          <w:color w:val="000000"/>
        </w:rPr>
        <w:t xml:space="preserve"> </w:t>
      </w:r>
      <w:proofErr w:type="spellStart"/>
      <w:r w:rsidRPr="002D1320">
        <w:rPr>
          <w:color w:val="000000"/>
        </w:rPr>
        <w:t>зміна</w:t>
      </w:r>
      <w:proofErr w:type="spellEnd"/>
      <w:r w:rsidRPr="002D1320">
        <w:rPr>
          <w:color w:val="000000"/>
        </w:rPr>
        <w:t xml:space="preserve"> </w:t>
      </w:r>
      <w:proofErr w:type="spellStart"/>
      <w:r w:rsidRPr="002D1320">
        <w:rPr>
          <w:color w:val="000000"/>
        </w:rPr>
        <w:t>місця</w:t>
      </w:r>
      <w:proofErr w:type="spellEnd"/>
      <w:r w:rsidRPr="002D1320">
        <w:rPr>
          <w:color w:val="000000"/>
        </w:rPr>
        <w:t xml:space="preserve"> </w:t>
      </w:r>
      <w:proofErr w:type="spellStart"/>
      <w:r w:rsidRPr="002D1320">
        <w:rPr>
          <w:color w:val="000000"/>
        </w:rPr>
        <w:t>голосування</w:t>
      </w:r>
      <w:proofErr w:type="spellEnd"/>
      <w:r w:rsidRPr="002D1320">
        <w:rPr>
          <w:color w:val="000000"/>
        </w:rPr>
        <w:t xml:space="preserve"> </w:t>
      </w:r>
      <w:proofErr w:type="spellStart"/>
      <w:r w:rsidRPr="002D1320">
        <w:rPr>
          <w:color w:val="000000"/>
        </w:rPr>
        <w:t>виборця</w:t>
      </w:r>
      <w:proofErr w:type="spellEnd"/>
      <w:r w:rsidRPr="002D1320">
        <w:rPr>
          <w:color w:val="000000"/>
        </w:rPr>
        <w:t xml:space="preserve"> (</w:t>
      </w:r>
      <w:proofErr w:type="spellStart"/>
      <w:r w:rsidRPr="002D1320">
        <w:rPr>
          <w:color w:val="000000"/>
        </w:rPr>
        <w:t>виборчої</w:t>
      </w:r>
      <w:proofErr w:type="spellEnd"/>
      <w:r w:rsidRPr="002D1320">
        <w:rPr>
          <w:color w:val="000000"/>
        </w:rPr>
        <w:t xml:space="preserve"> </w:t>
      </w:r>
      <w:proofErr w:type="spellStart"/>
      <w:r w:rsidRPr="002D1320">
        <w:rPr>
          <w:color w:val="000000"/>
        </w:rPr>
        <w:t>дільниці</w:t>
      </w:r>
      <w:proofErr w:type="spellEnd"/>
      <w:r w:rsidRPr="002D1320">
        <w:rPr>
          <w:color w:val="000000"/>
        </w:rPr>
        <w:t xml:space="preserve">) </w:t>
      </w:r>
      <w:proofErr w:type="spellStart"/>
      <w:proofErr w:type="gramStart"/>
      <w:r w:rsidRPr="002D1320">
        <w:rPr>
          <w:color w:val="000000"/>
        </w:rPr>
        <w:t>п</w:t>
      </w:r>
      <w:proofErr w:type="gramEnd"/>
      <w:r w:rsidRPr="002D1320">
        <w:rPr>
          <w:color w:val="000000"/>
        </w:rPr>
        <w:t>ідтверджується</w:t>
      </w:r>
      <w:proofErr w:type="spellEnd"/>
      <w:r w:rsidRPr="002D1320">
        <w:rPr>
          <w:color w:val="000000"/>
        </w:rPr>
        <w:t xml:space="preserve"> </w:t>
      </w:r>
      <w:proofErr w:type="spellStart"/>
      <w:r w:rsidRPr="002D1320">
        <w:rPr>
          <w:color w:val="000000"/>
        </w:rPr>
        <w:t>посвідченням</w:t>
      </w:r>
      <w:proofErr w:type="spellEnd"/>
      <w:r w:rsidRPr="002D1320">
        <w:rPr>
          <w:color w:val="000000"/>
        </w:rPr>
        <w:t xml:space="preserve"> за формою, </w:t>
      </w:r>
      <w:proofErr w:type="spellStart"/>
      <w:r w:rsidRPr="002D1320">
        <w:rPr>
          <w:color w:val="000000"/>
        </w:rPr>
        <w:t>встановленою</w:t>
      </w:r>
      <w:proofErr w:type="spellEnd"/>
      <w:r w:rsidRPr="002D1320">
        <w:rPr>
          <w:color w:val="000000"/>
        </w:rPr>
        <w:t xml:space="preserve"> Центральною </w:t>
      </w:r>
      <w:proofErr w:type="spellStart"/>
      <w:r w:rsidRPr="002D1320">
        <w:rPr>
          <w:color w:val="000000"/>
        </w:rPr>
        <w:t>виборчою</w:t>
      </w:r>
      <w:proofErr w:type="spellEnd"/>
      <w:r w:rsidRPr="002D1320">
        <w:rPr>
          <w:color w:val="000000"/>
        </w:rPr>
        <w:t xml:space="preserve"> </w:t>
      </w:r>
      <w:proofErr w:type="spellStart"/>
      <w:r w:rsidRPr="002D1320">
        <w:rPr>
          <w:color w:val="000000"/>
        </w:rPr>
        <w:t>комісією</w:t>
      </w:r>
      <w:proofErr w:type="spellEnd"/>
      <w:r w:rsidRPr="002D1320">
        <w:rPr>
          <w:color w:val="000000"/>
        </w:rPr>
        <w:t xml:space="preserve">, яке </w:t>
      </w:r>
      <w:proofErr w:type="spellStart"/>
      <w:r w:rsidRPr="002D1320">
        <w:rPr>
          <w:color w:val="000000"/>
        </w:rPr>
        <w:t>видається</w:t>
      </w:r>
      <w:proofErr w:type="spellEnd"/>
      <w:r w:rsidRPr="002D1320">
        <w:rPr>
          <w:color w:val="000000"/>
        </w:rPr>
        <w:t xml:space="preserve"> </w:t>
      </w:r>
      <w:proofErr w:type="spellStart"/>
      <w:r w:rsidRPr="002D1320">
        <w:rPr>
          <w:color w:val="000000"/>
        </w:rPr>
        <w:t>виборцю</w:t>
      </w:r>
      <w:proofErr w:type="spellEnd"/>
      <w:r w:rsidRPr="002D1320">
        <w:rPr>
          <w:color w:val="000000"/>
        </w:rPr>
        <w:t>.</w:t>
      </w:r>
    </w:p>
    <w:p w:rsidR="00545F5D" w:rsidRPr="00545F5D" w:rsidRDefault="00CF3562" w:rsidP="00545F5D">
      <w:pPr>
        <w:ind w:firstLine="709"/>
        <w:jc w:val="both"/>
        <w:rPr>
          <w:lang w:val="uk-UA" w:eastAsia="uk-UA"/>
        </w:rPr>
      </w:pPr>
      <w:r w:rsidRPr="00545F5D">
        <w:rPr>
          <w:lang w:val="uk-UA" w:eastAsia="uk-UA"/>
        </w:rPr>
        <w:t>Відповідно до ст.274 КАС України, право звернутися з адміністративним позовом про уточнення списку виборців, у тому числі про включення або виключення зі списку себе особисто або інших осіб, має кожен, хто має право голосу на відповідних виборах або референдумі. Адміністративні справи щодо уточнення списку виборців розглядає місцевий загальний суд як адміністративний суд за місцезнаходженням відповідної комісії.</w:t>
      </w:r>
    </w:p>
    <w:p w:rsidR="00456EBD" w:rsidRPr="00545F5D" w:rsidRDefault="00BB2D4F" w:rsidP="00545F5D">
      <w:pPr>
        <w:ind w:firstLine="708"/>
        <w:jc w:val="both"/>
        <w:rPr>
          <w:lang w:val="uk-UA" w:eastAsia="uk-UA"/>
        </w:rPr>
      </w:pPr>
      <w:r w:rsidRPr="00545F5D">
        <w:rPr>
          <w:lang w:val="uk-UA" w:eastAsia="uk-UA"/>
        </w:rPr>
        <w:t>Частина 3 ст. 7 Закону України "Про Державний реєстр виборців"</w:t>
      </w:r>
      <w:r w:rsidRPr="00545F5D">
        <w:rPr>
          <w:lang w:val="uk-UA"/>
        </w:rPr>
        <w:t xml:space="preserve"> </w:t>
      </w:r>
      <w:r w:rsidRPr="00545F5D">
        <w:rPr>
          <w:lang w:val="uk-UA" w:eastAsia="uk-UA"/>
        </w:rPr>
        <w:t>передбачає, що за мотивованим зверненням виборця, який має право голосу на відповідних виборах чи референдумі, орган ведення Реєстру може тимчасово (на період їх проведення) змінити виборцю місце голосування (виборчу дільницю) без зміни його виборчої адреси. Таке звернення подається до органу ведення Реєстру за місцезнаходженням зазначеної виборцем виборчої дільниці або за виборчою адресою не пізніше ніж за п’ять днів до дня голосування на відповідних виборах чи референдумі. Тимчасова зміна місця голосування виборця (виборчої дільниці) підтверджується посвідченням за формою, встановленою Центральною виборчою комісією, яке видається виборцю.</w:t>
      </w:r>
    </w:p>
    <w:p w:rsidR="00BB2D4F" w:rsidRDefault="00BB2D4F" w:rsidP="00545F5D">
      <w:pPr>
        <w:ind w:firstLine="708"/>
        <w:jc w:val="both"/>
        <w:rPr>
          <w:lang w:val="uk-UA" w:eastAsia="uk-UA"/>
        </w:rPr>
      </w:pPr>
      <w:r w:rsidRPr="00545F5D">
        <w:rPr>
          <w:lang w:val="uk-UA" w:eastAsia="uk-UA"/>
        </w:rPr>
        <w:t xml:space="preserve">Оскільки я вчасно не звернулась </w:t>
      </w:r>
      <w:r w:rsidR="00FE2498" w:rsidRPr="00545F5D">
        <w:rPr>
          <w:lang w:val="uk-UA" w:eastAsia="uk-UA"/>
        </w:rPr>
        <w:t xml:space="preserve">(вся) </w:t>
      </w:r>
      <w:r w:rsidRPr="00545F5D">
        <w:rPr>
          <w:lang w:val="uk-UA" w:eastAsia="uk-UA"/>
        </w:rPr>
        <w:t xml:space="preserve">до Центральної виборчої комісії </w:t>
      </w:r>
      <w:r w:rsidR="00FE2498" w:rsidRPr="00545F5D">
        <w:rPr>
          <w:lang w:val="uk-UA" w:eastAsia="uk-UA"/>
        </w:rPr>
        <w:t>щодо</w:t>
      </w:r>
      <w:r w:rsidRPr="00545F5D">
        <w:rPr>
          <w:lang w:val="uk-UA" w:eastAsia="uk-UA"/>
        </w:rPr>
        <w:t xml:space="preserve"> реалізації своїх прав </w:t>
      </w:r>
      <w:r w:rsidR="00FE2498" w:rsidRPr="00545F5D">
        <w:rPr>
          <w:lang w:val="uk-UA" w:eastAsia="uk-UA"/>
        </w:rPr>
        <w:t xml:space="preserve">для зміни місця голосування для виборів </w:t>
      </w:r>
      <w:r w:rsidR="00291588">
        <w:rPr>
          <w:lang w:val="uk-UA" w:eastAsia="uk-UA"/>
        </w:rPr>
        <w:t>народних депутатів</w:t>
      </w:r>
      <w:r w:rsidR="00FE2498" w:rsidRPr="00545F5D">
        <w:rPr>
          <w:lang w:val="uk-UA" w:eastAsia="uk-UA"/>
        </w:rPr>
        <w:t xml:space="preserve"> України, я змушена </w:t>
      </w:r>
      <w:r w:rsidR="002E6A2C">
        <w:rPr>
          <w:lang w:val="uk-UA" w:eastAsia="uk-UA"/>
        </w:rPr>
        <w:t>(</w:t>
      </w:r>
      <w:bookmarkStart w:id="2" w:name="_GoBack"/>
      <w:bookmarkEnd w:id="2"/>
      <w:r w:rsidR="00291588">
        <w:rPr>
          <w:lang w:val="uk-UA" w:eastAsia="uk-UA"/>
        </w:rPr>
        <w:t xml:space="preserve">ний) </w:t>
      </w:r>
      <w:r w:rsidR="00FE2498" w:rsidRPr="00545F5D">
        <w:rPr>
          <w:lang w:val="uk-UA" w:eastAsia="uk-UA"/>
        </w:rPr>
        <w:t>звертатись до суду з вказаним позовом.</w:t>
      </w:r>
    </w:p>
    <w:p w:rsidR="0089497B" w:rsidRPr="00545F5D" w:rsidRDefault="0089497B" w:rsidP="00545F5D">
      <w:pPr>
        <w:ind w:firstLine="708"/>
        <w:jc w:val="both"/>
        <w:rPr>
          <w:lang w:val="uk-UA" w:eastAsia="uk-UA"/>
        </w:rPr>
      </w:pPr>
      <w:r w:rsidRPr="0089497B">
        <w:rPr>
          <w:lang w:val="uk-UA" w:eastAsia="uk-UA"/>
        </w:rPr>
        <w:t>Згідно п. 11 ч.5 ст. 160 КАС України підтверджую, що мною не подано іншого позову до цього самого відповідача з тим самим предметом та з тих самих підстав.</w:t>
      </w:r>
    </w:p>
    <w:p w:rsidR="005B4150" w:rsidRDefault="005B4150" w:rsidP="00545F5D">
      <w:pPr>
        <w:ind w:firstLine="708"/>
        <w:jc w:val="both"/>
        <w:rPr>
          <w:lang w:val="uk-UA" w:eastAsia="uk-UA"/>
        </w:rPr>
      </w:pPr>
      <w:r w:rsidRPr="00545F5D">
        <w:rPr>
          <w:lang w:val="uk-UA" w:eastAsia="uk-UA"/>
        </w:rPr>
        <w:lastRenderedPageBreak/>
        <w:t>На підставі викладеного, керуючись статтею 7</w:t>
      </w:r>
      <w:r w:rsidR="00240B18" w:rsidRPr="00545F5D">
        <w:rPr>
          <w:lang w:val="uk-UA" w:eastAsia="uk-UA"/>
        </w:rPr>
        <w:t xml:space="preserve">0 Конституції України, </w:t>
      </w:r>
      <w:r w:rsidRPr="00545F5D">
        <w:rPr>
          <w:lang w:val="uk-UA" w:eastAsia="uk-UA"/>
        </w:rPr>
        <w:t>Закон</w:t>
      </w:r>
      <w:r w:rsidR="00240B18" w:rsidRPr="00545F5D">
        <w:rPr>
          <w:lang w:val="uk-UA" w:eastAsia="uk-UA"/>
        </w:rPr>
        <w:t>ом</w:t>
      </w:r>
      <w:r w:rsidRPr="00545F5D">
        <w:rPr>
          <w:lang w:val="uk-UA" w:eastAsia="uk-UA"/>
        </w:rPr>
        <w:t xml:space="preserve"> України «</w:t>
      </w:r>
      <w:r w:rsidR="00291588" w:rsidRPr="00291588">
        <w:rPr>
          <w:lang w:val="uk-UA" w:eastAsia="uk-UA"/>
        </w:rPr>
        <w:t>Про вибори народних депутатів України</w:t>
      </w:r>
      <w:r w:rsidRPr="00545F5D">
        <w:rPr>
          <w:lang w:val="uk-UA" w:eastAsia="uk-UA"/>
        </w:rPr>
        <w:t xml:space="preserve">», </w:t>
      </w:r>
      <w:r w:rsidR="00FE2498" w:rsidRPr="00545F5D">
        <w:rPr>
          <w:lang w:val="uk-UA" w:eastAsia="uk-UA"/>
        </w:rPr>
        <w:t xml:space="preserve">Законом України «Про Державний реєстр виборців», Законом України «Про забезпечення прав і свобод внутрішньо переміщених осіб», </w:t>
      </w:r>
      <w:r w:rsidRPr="00545F5D">
        <w:rPr>
          <w:lang w:val="uk-UA" w:eastAsia="uk-UA"/>
        </w:rPr>
        <w:t xml:space="preserve">статтями </w:t>
      </w:r>
      <w:r w:rsidR="00240B18" w:rsidRPr="00545F5D">
        <w:rPr>
          <w:lang w:val="uk-UA" w:eastAsia="uk-UA"/>
        </w:rPr>
        <w:t>5</w:t>
      </w:r>
      <w:r w:rsidRPr="00545F5D">
        <w:rPr>
          <w:lang w:val="uk-UA" w:eastAsia="uk-UA"/>
        </w:rPr>
        <w:t xml:space="preserve">, </w:t>
      </w:r>
      <w:r w:rsidR="00240B18" w:rsidRPr="00545F5D">
        <w:rPr>
          <w:lang w:val="uk-UA" w:eastAsia="uk-UA"/>
        </w:rPr>
        <w:t>8</w:t>
      </w:r>
      <w:r w:rsidRPr="00545F5D">
        <w:rPr>
          <w:lang w:val="uk-UA" w:eastAsia="uk-UA"/>
        </w:rPr>
        <w:t xml:space="preserve">, </w:t>
      </w:r>
      <w:r w:rsidR="00240B18" w:rsidRPr="00545F5D">
        <w:rPr>
          <w:lang w:val="uk-UA" w:eastAsia="uk-UA"/>
        </w:rPr>
        <w:t>9</w:t>
      </w:r>
      <w:r w:rsidRPr="00545F5D">
        <w:rPr>
          <w:lang w:val="uk-UA" w:eastAsia="uk-UA"/>
        </w:rPr>
        <w:t xml:space="preserve">, </w:t>
      </w:r>
      <w:r w:rsidR="00240B18" w:rsidRPr="00545F5D">
        <w:rPr>
          <w:lang w:val="uk-UA" w:eastAsia="uk-UA"/>
        </w:rPr>
        <w:t>11</w:t>
      </w:r>
      <w:r w:rsidR="000D3404" w:rsidRPr="00545F5D">
        <w:rPr>
          <w:lang w:val="uk-UA" w:eastAsia="uk-UA"/>
        </w:rPr>
        <w:t>,</w:t>
      </w:r>
      <w:r w:rsidRPr="00545F5D">
        <w:rPr>
          <w:lang w:val="uk-UA" w:eastAsia="uk-UA"/>
        </w:rPr>
        <w:t xml:space="preserve"> </w:t>
      </w:r>
      <w:r w:rsidR="0089497B">
        <w:rPr>
          <w:lang w:val="uk-UA" w:eastAsia="uk-UA"/>
        </w:rPr>
        <w:t xml:space="preserve">160, </w:t>
      </w:r>
      <w:r w:rsidR="00240B18" w:rsidRPr="00545F5D">
        <w:rPr>
          <w:lang w:val="uk-UA" w:eastAsia="uk-UA"/>
        </w:rPr>
        <w:t>274</w:t>
      </w:r>
      <w:r w:rsidRPr="00545F5D">
        <w:rPr>
          <w:lang w:val="uk-UA" w:eastAsia="uk-UA"/>
        </w:rPr>
        <w:t xml:space="preserve"> Кодексу адміністративного судочинства України, – </w:t>
      </w:r>
    </w:p>
    <w:p w:rsidR="00545F5D" w:rsidRPr="00545F5D" w:rsidRDefault="00545F5D" w:rsidP="00545F5D">
      <w:pPr>
        <w:ind w:firstLine="708"/>
        <w:jc w:val="both"/>
        <w:rPr>
          <w:lang w:val="uk-UA" w:eastAsia="uk-UA"/>
        </w:rPr>
      </w:pPr>
    </w:p>
    <w:p w:rsidR="005B4150" w:rsidRDefault="005B4150" w:rsidP="00545F5D">
      <w:pPr>
        <w:jc w:val="center"/>
        <w:rPr>
          <w:b/>
          <w:lang w:val="uk-UA" w:eastAsia="uk-UA"/>
        </w:rPr>
      </w:pPr>
      <w:r w:rsidRPr="00545F5D">
        <w:rPr>
          <w:b/>
          <w:lang w:val="uk-UA" w:eastAsia="uk-UA"/>
        </w:rPr>
        <w:t>П Р О Ш У    С У Д :</w:t>
      </w:r>
    </w:p>
    <w:p w:rsidR="00545F5D" w:rsidRPr="00545F5D" w:rsidRDefault="00545F5D" w:rsidP="00545F5D">
      <w:pPr>
        <w:jc w:val="center"/>
        <w:rPr>
          <w:b/>
          <w:lang w:val="uk-UA" w:eastAsia="uk-UA"/>
        </w:rPr>
      </w:pPr>
    </w:p>
    <w:p w:rsidR="0089497B" w:rsidRDefault="005B4150" w:rsidP="0089497B">
      <w:pPr>
        <w:pStyle w:val="a4"/>
        <w:numPr>
          <w:ilvl w:val="0"/>
          <w:numId w:val="2"/>
        </w:numPr>
        <w:ind w:left="709" w:hanging="709"/>
        <w:jc w:val="both"/>
        <w:rPr>
          <w:lang w:val="uk-UA" w:eastAsia="uk-UA"/>
        </w:rPr>
      </w:pPr>
      <w:r w:rsidRPr="00545F5D">
        <w:rPr>
          <w:lang w:val="uk-UA" w:eastAsia="uk-UA"/>
        </w:rPr>
        <w:t xml:space="preserve">Постановити рішення, яким задовольнити мою позовну заяву та зобов’язати </w:t>
      </w:r>
      <w:r w:rsidR="00CF3562" w:rsidRPr="00545F5D">
        <w:rPr>
          <w:lang w:val="uk-UA" w:eastAsia="uk-UA"/>
        </w:rPr>
        <w:t>дільничну виборчу комісію №_________ виборчого округу №_________ уточнити списки виборців та внести мене</w:t>
      </w:r>
      <w:r w:rsidR="0089497B">
        <w:rPr>
          <w:lang w:val="uk-UA" w:eastAsia="uk-UA"/>
        </w:rPr>
        <w:t>__________________________________________________</w:t>
      </w:r>
    </w:p>
    <w:p w:rsidR="00CF3562" w:rsidRPr="00545F5D" w:rsidRDefault="00CF3562" w:rsidP="0089497B">
      <w:pPr>
        <w:pStyle w:val="a4"/>
        <w:numPr>
          <w:ilvl w:val="0"/>
          <w:numId w:val="2"/>
        </w:numPr>
        <w:ind w:left="709" w:hanging="709"/>
        <w:jc w:val="both"/>
        <w:rPr>
          <w:lang w:val="uk-UA" w:eastAsia="uk-UA"/>
        </w:rPr>
      </w:pPr>
      <w:r w:rsidRPr="00545F5D">
        <w:rPr>
          <w:lang w:val="uk-UA" w:eastAsia="uk-UA"/>
        </w:rPr>
        <w:t xml:space="preserve"> ____</w:t>
      </w:r>
      <w:r w:rsidR="0089497B">
        <w:rPr>
          <w:lang w:val="uk-UA" w:eastAsia="uk-UA"/>
        </w:rPr>
        <w:t>_____________________________________________________________</w:t>
      </w:r>
      <w:r w:rsidRPr="00545F5D">
        <w:rPr>
          <w:lang w:val="uk-UA" w:eastAsia="uk-UA"/>
        </w:rPr>
        <w:t xml:space="preserve">__________, до списку виборців на виборчій дільниці №_________ виборчого округу №__________ з виборів </w:t>
      </w:r>
      <w:r w:rsidR="00291588">
        <w:rPr>
          <w:lang w:val="uk-UA" w:eastAsia="uk-UA"/>
        </w:rPr>
        <w:t>народних депутатів</w:t>
      </w:r>
      <w:r w:rsidRPr="00545F5D">
        <w:rPr>
          <w:lang w:val="uk-UA" w:eastAsia="uk-UA"/>
        </w:rPr>
        <w:t xml:space="preserve"> України </w:t>
      </w:r>
      <w:r w:rsidR="00291588">
        <w:rPr>
          <w:lang w:val="uk-UA" w:eastAsia="uk-UA"/>
        </w:rPr>
        <w:t>2</w:t>
      </w:r>
      <w:r w:rsidRPr="00545F5D">
        <w:rPr>
          <w:lang w:val="uk-UA" w:eastAsia="uk-UA"/>
        </w:rPr>
        <w:t xml:space="preserve">1 </w:t>
      </w:r>
      <w:r w:rsidR="00291588">
        <w:rPr>
          <w:lang w:val="uk-UA" w:eastAsia="uk-UA"/>
        </w:rPr>
        <w:t>липня</w:t>
      </w:r>
      <w:r w:rsidRPr="00545F5D">
        <w:rPr>
          <w:lang w:val="uk-UA" w:eastAsia="uk-UA"/>
        </w:rPr>
        <w:t xml:space="preserve"> 2019 року.</w:t>
      </w:r>
      <w:r w:rsidR="0089497B" w:rsidRPr="0089497B">
        <w:rPr>
          <w:lang w:val="uk-UA"/>
        </w:rPr>
        <w:t xml:space="preserve"> </w:t>
      </w:r>
    </w:p>
    <w:p w:rsidR="00926E0B" w:rsidRPr="00545F5D" w:rsidRDefault="00926E0B" w:rsidP="00545F5D">
      <w:pPr>
        <w:pStyle w:val="a4"/>
        <w:numPr>
          <w:ilvl w:val="0"/>
          <w:numId w:val="2"/>
        </w:numPr>
        <w:ind w:left="709" w:hanging="709"/>
        <w:jc w:val="both"/>
        <w:rPr>
          <w:lang w:val="uk-UA" w:eastAsia="uk-UA"/>
        </w:rPr>
      </w:pPr>
      <w:r w:rsidRPr="00545F5D">
        <w:rPr>
          <w:lang w:val="uk-UA" w:eastAsia="uk-UA"/>
        </w:rPr>
        <w:t xml:space="preserve">Допустити негайне виконання судового рішення. </w:t>
      </w:r>
    </w:p>
    <w:p w:rsidR="00926E0B" w:rsidRDefault="00926E0B" w:rsidP="00545F5D">
      <w:pPr>
        <w:jc w:val="both"/>
        <w:rPr>
          <w:lang w:val="uk-UA" w:eastAsia="uk-UA"/>
        </w:rPr>
      </w:pPr>
    </w:p>
    <w:p w:rsidR="0089497B" w:rsidRDefault="0089497B" w:rsidP="00545F5D">
      <w:pPr>
        <w:jc w:val="both"/>
        <w:rPr>
          <w:lang w:val="uk-UA" w:eastAsia="uk-UA"/>
        </w:rPr>
      </w:pPr>
    </w:p>
    <w:p w:rsidR="0089497B" w:rsidRPr="00545F5D" w:rsidRDefault="0089497B" w:rsidP="00545F5D">
      <w:pPr>
        <w:jc w:val="both"/>
        <w:rPr>
          <w:lang w:val="uk-UA" w:eastAsia="uk-UA"/>
        </w:rPr>
      </w:pPr>
    </w:p>
    <w:p w:rsidR="00240B18" w:rsidRPr="00545F5D" w:rsidRDefault="005B4150" w:rsidP="00545F5D">
      <w:pPr>
        <w:jc w:val="both"/>
        <w:rPr>
          <w:b/>
          <w:i/>
          <w:u w:val="single"/>
          <w:lang w:val="uk-UA" w:eastAsia="uk-UA"/>
        </w:rPr>
      </w:pPr>
      <w:r w:rsidRPr="00545F5D">
        <w:rPr>
          <w:b/>
          <w:i/>
          <w:u w:val="single"/>
          <w:lang w:val="uk-UA" w:eastAsia="uk-UA"/>
        </w:rPr>
        <w:t xml:space="preserve">Додатки: </w:t>
      </w:r>
    </w:p>
    <w:p w:rsidR="00240B18" w:rsidRPr="00545F5D" w:rsidRDefault="00240B18" w:rsidP="00545F5D">
      <w:pPr>
        <w:jc w:val="both"/>
        <w:rPr>
          <w:b/>
          <w:i/>
          <w:u w:val="single"/>
          <w:lang w:val="uk-UA" w:eastAsia="uk-UA"/>
        </w:rPr>
      </w:pPr>
    </w:p>
    <w:p w:rsidR="00240B18" w:rsidRPr="00545F5D" w:rsidRDefault="00240B18" w:rsidP="00545F5D">
      <w:pPr>
        <w:pStyle w:val="a4"/>
        <w:numPr>
          <w:ilvl w:val="0"/>
          <w:numId w:val="1"/>
        </w:numPr>
        <w:jc w:val="both"/>
        <w:rPr>
          <w:b/>
          <w:i/>
          <w:u w:val="single"/>
          <w:lang w:val="uk-UA" w:eastAsia="uk-UA"/>
        </w:rPr>
      </w:pPr>
      <w:r w:rsidRPr="00545F5D">
        <w:rPr>
          <w:lang w:val="uk-UA" w:eastAsia="uk-UA"/>
        </w:rPr>
        <w:t>копія позову у 2</w:t>
      </w:r>
      <w:r w:rsidR="005B4150" w:rsidRPr="00545F5D">
        <w:rPr>
          <w:lang w:val="uk-UA" w:eastAsia="uk-UA"/>
        </w:rPr>
        <w:t>-х примірниках;</w:t>
      </w:r>
      <w:r w:rsidR="005B4150" w:rsidRPr="00545F5D">
        <w:rPr>
          <w:b/>
          <w:i/>
          <w:u w:val="single"/>
          <w:lang w:val="uk-UA" w:eastAsia="uk-UA"/>
        </w:rPr>
        <w:t xml:space="preserve"> </w:t>
      </w:r>
    </w:p>
    <w:p w:rsidR="00240B18" w:rsidRPr="00545F5D" w:rsidRDefault="00240B18" w:rsidP="00545F5D">
      <w:pPr>
        <w:pStyle w:val="a4"/>
        <w:numPr>
          <w:ilvl w:val="0"/>
          <w:numId w:val="1"/>
        </w:numPr>
        <w:jc w:val="both"/>
        <w:rPr>
          <w:lang w:val="uk-UA" w:eastAsia="uk-UA"/>
        </w:rPr>
      </w:pPr>
      <w:r w:rsidRPr="00545F5D">
        <w:rPr>
          <w:lang w:val="uk-UA" w:eastAsia="uk-UA"/>
        </w:rPr>
        <w:t>копія паспорта громадянина України;</w:t>
      </w:r>
    </w:p>
    <w:p w:rsidR="00240B18" w:rsidRPr="00545F5D" w:rsidRDefault="00240B18" w:rsidP="00545F5D">
      <w:pPr>
        <w:pStyle w:val="a4"/>
        <w:numPr>
          <w:ilvl w:val="0"/>
          <w:numId w:val="1"/>
        </w:numPr>
        <w:jc w:val="both"/>
        <w:rPr>
          <w:lang w:val="uk-UA" w:eastAsia="uk-UA"/>
        </w:rPr>
      </w:pPr>
      <w:r w:rsidRPr="00545F5D">
        <w:rPr>
          <w:lang w:val="uk-UA" w:eastAsia="uk-UA"/>
        </w:rPr>
        <w:t>копія ідентифікаційного номеру платника податків</w:t>
      </w:r>
    </w:p>
    <w:p w:rsidR="00AD28C2" w:rsidRPr="00545F5D" w:rsidRDefault="00AD28C2" w:rsidP="00545F5D">
      <w:pPr>
        <w:pStyle w:val="a4"/>
        <w:numPr>
          <w:ilvl w:val="0"/>
          <w:numId w:val="1"/>
        </w:numPr>
        <w:jc w:val="both"/>
        <w:rPr>
          <w:lang w:val="uk-UA" w:eastAsia="uk-UA"/>
        </w:rPr>
      </w:pPr>
      <w:r w:rsidRPr="00545F5D">
        <w:rPr>
          <w:lang w:val="uk-UA" w:eastAsia="uk-UA"/>
        </w:rPr>
        <w:t>копія довідки про взяття на облік внутрішньо переміщеної особи</w:t>
      </w:r>
    </w:p>
    <w:p w:rsidR="00AD28C2" w:rsidRPr="00545F5D" w:rsidRDefault="00AD28C2" w:rsidP="00545F5D">
      <w:pPr>
        <w:jc w:val="both"/>
        <w:rPr>
          <w:lang w:val="uk-UA" w:eastAsia="uk-UA"/>
        </w:rPr>
      </w:pPr>
    </w:p>
    <w:p w:rsidR="00AD28C2" w:rsidRPr="00545F5D" w:rsidRDefault="00AD28C2" w:rsidP="00545F5D">
      <w:pPr>
        <w:jc w:val="both"/>
        <w:rPr>
          <w:lang w:val="uk-UA" w:eastAsia="uk-UA"/>
        </w:rPr>
      </w:pPr>
    </w:p>
    <w:p w:rsidR="00240B18" w:rsidRPr="00545F5D" w:rsidRDefault="00240B18" w:rsidP="00545F5D">
      <w:pPr>
        <w:jc w:val="both"/>
        <w:rPr>
          <w:highlight w:val="yellow"/>
          <w:lang w:val="uk-UA" w:eastAsia="uk-UA"/>
        </w:rPr>
      </w:pPr>
    </w:p>
    <w:p w:rsidR="00240B18" w:rsidRPr="00545F5D" w:rsidRDefault="00240B18" w:rsidP="00545F5D">
      <w:pPr>
        <w:rPr>
          <w:vertAlign w:val="subscript"/>
          <w:lang w:val="uk-UA" w:eastAsia="uk-UA"/>
        </w:rPr>
      </w:pPr>
      <w:r w:rsidRPr="00545F5D">
        <w:rPr>
          <w:lang w:val="uk-UA" w:eastAsia="uk-UA"/>
        </w:rPr>
        <w:t xml:space="preserve">“____” _______ 2019 року      </w:t>
      </w:r>
      <w:r w:rsidR="000D3404" w:rsidRPr="00545F5D">
        <w:rPr>
          <w:lang w:val="uk-UA" w:eastAsia="uk-UA"/>
        </w:rPr>
        <w:t xml:space="preserve">   </w:t>
      </w:r>
      <w:r w:rsidRPr="00545F5D">
        <w:rPr>
          <w:lang w:val="uk-UA" w:eastAsia="uk-UA"/>
        </w:rPr>
        <w:t xml:space="preserve"> </w:t>
      </w:r>
      <w:r w:rsidRPr="00545F5D">
        <w:rPr>
          <w:vertAlign w:val="subscript"/>
          <w:lang w:val="uk-UA" w:eastAsia="uk-UA"/>
        </w:rPr>
        <w:t xml:space="preserve">________________                          </w:t>
      </w:r>
      <w:r w:rsidR="000D3404" w:rsidRPr="00545F5D">
        <w:rPr>
          <w:vertAlign w:val="subscript"/>
          <w:lang w:val="uk-UA" w:eastAsia="uk-UA"/>
        </w:rPr>
        <w:t xml:space="preserve">      </w:t>
      </w:r>
      <w:r w:rsidRPr="00545F5D">
        <w:rPr>
          <w:vertAlign w:val="subscript"/>
          <w:lang w:val="uk-UA" w:eastAsia="uk-UA"/>
        </w:rPr>
        <w:t xml:space="preserve">  _________________________  </w:t>
      </w:r>
    </w:p>
    <w:p w:rsidR="00240B18" w:rsidRPr="00545F5D" w:rsidRDefault="00240B18" w:rsidP="00545F5D">
      <w:pPr>
        <w:rPr>
          <w:vertAlign w:val="subscript"/>
          <w:lang w:val="uk-UA" w:eastAsia="uk-UA"/>
        </w:rPr>
      </w:pPr>
      <w:r w:rsidRPr="00545F5D">
        <w:rPr>
          <w:vertAlign w:val="subscript"/>
          <w:lang w:val="uk-UA" w:eastAsia="uk-UA"/>
        </w:rPr>
        <w:t xml:space="preserve">                                                                   </w:t>
      </w:r>
      <w:r w:rsidR="000D3404" w:rsidRPr="00545F5D">
        <w:rPr>
          <w:vertAlign w:val="subscript"/>
          <w:lang w:val="uk-UA" w:eastAsia="uk-UA"/>
        </w:rPr>
        <w:t xml:space="preserve">                      </w:t>
      </w:r>
      <w:r w:rsidRPr="00545F5D">
        <w:rPr>
          <w:vertAlign w:val="subscript"/>
          <w:lang w:val="uk-UA" w:eastAsia="uk-UA"/>
        </w:rPr>
        <w:t xml:space="preserve">  Підпис                             </w:t>
      </w:r>
      <w:r w:rsidR="000D3404" w:rsidRPr="00545F5D">
        <w:rPr>
          <w:vertAlign w:val="subscript"/>
          <w:lang w:val="uk-UA" w:eastAsia="uk-UA"/>
        </w:rPr>
        <w:t xml:space="preserve">                     </w:t>
      </w:r>
      <w:r w:rsidRPr="00545F5D">
        <w:rPr>
          <w:vertAlign w:val="subscript"/>
          <w:lang w:val="uk-UA" w:eastAsia="uk-UA"/>
        </w:rPr>
        <w:t xml:space="preserve"> Прізвище, ініціали</w:t>
      </w:r>
    </w:p>
    <w:p w:rsidR="000B72EA" w:rsidRPr="00545F5D" w:rsidRDefault="000B72EA" w:rsidP="00545F5D">
      <w:pPr>
        <w:rPr>
          <w:vertAlign w:val="subscript"/>
          <w:lang w:val="uk-UA" w:eastAsia="uk-UA"/>
        </w:rPr>
      </w:pPr>
    </w:p>
    <w:p w:rsidR="004C302B" w:rsidRPr="00545F5D" w:rsidRDefault="004C302B" w:rsidP="00545F5D">
      <w:pPr>
        <w:rPr>
          <w:lang w:val="uk-UA"/>
        </w:rPr>
      </w:pPr>
    </w:p>
    <w:sectPr w:rsidR="004C302B" w:rsidRPr="00545F5D" w:rsidSect="00545F5D">
      <w:headerReference w:type="even" r:id="rId11"/>
      <w:headerReference w:type="default" r:id="rId12"/>
      <w:footerReference w:type="even" r:id="rId13"/>
      <w:footerReference w:type="default" r:id="rId14"/>
      <w:headerReference w:type="first" r:id="rId15"/>
      <w:footerReference w:type="first" r:id="rId16"/>
      <w:pgSz w:w="11906" w:h="16838"/>
      <w:pgMar w:top="284" w:right="707"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7D8" w:rsidRDefault="009B07D8" w:rsidP="000D3404">
      <w:r>
        <w:separator/>
      </w:r>
    </w:p>
  </w:endnote>
  <w:endnote w:type="continuationSeparator" w:id="0">
    <w:p w:rsidR="009B07D8" w:rsidRDefault="009B07D8" w:rsidP="000D3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404" w:rsidRDefault="000D340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404" w:rsidRDefault="000D340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404" w:rsidRDefault="000D340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7D8" w:rsidRDefault="009B07D8" w:rsidP="000D3404">
      <w:r>
        <w:separator/>
      </w:r>
    </w:p>
  </w:footnote>
  <w:footnote w:type="continuationSeparator" w:id="0">
    <w:p w:rsidR="009B07D8" w:rsidRDefault="009B07D8" w:rsidP="000D3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404" w:rsidRDefault="000D340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404" w:rsidRDefault="000D3404">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404" w:rsidRDefault="000D340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3D306F"/>
    <w:multiLevelType w:val="hybridMultilevel"/>
    <w:tmpl w:val="AE1ABA22"/>
    <w:lvl w:ilvl="0" w:tplc="04190011">
      <w:start w:val="1"/>
      <w:numFmt w:val="decimal"/>
      <w:lvlText w:val="%1)"/>
      <w:lvlJc w:val="left"/>
      <w:pPr>
        <w:ind w:left="720" w:hanging="360"/>
      </w:pPr>
      <w:rPr>
        <w:rFonts w:hint="default"/>
        <w:b w:val="0"/>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7F20BCF"/>
    <w:multiLevelType w:val="hybridMultilevel"/>
    <w:tmpl w:val="86F4DED0"/>
    <w:lvl w:ilvl="0" w:tplc="6EA63F44">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150"/>
    <w:rsid w:val="00027C18"/>
    <w:rsid w:val="00060BE3"/>
    <w:rsid w:val="000612E1"/>
    <w:rsid w:val="00064DFA"/>
    <w:rsid w:val="000657BB"/>
    <w:rsid w:val="0008253F"/>
    <w:rsid w:val="0008596D"/>
    <w:rsid w:val="000907B0"/>
    <w:rsid w:val="000A407D"/>
    <w:rsid w:val="000B2F37"/>
    <w:rsid w:val="000B46CC"/>
    <w:rsid w:val="000B72EA"/>
    <w:rsid w:val="000C344A"/>
    <w:rsid w:val="000C45CA"/>
    <w:rsid w:val="000D3404"/>
    <w:rsid w:val="000D3563"/>
    <w:rsid w:val="000F6D2A"/>
    <w:rsid w:val="0010081C"/>
    <w:rsid w:val="00105623"/>
    <w:rsid w:val="00115F3C"/>
    <w:rsid w:val="00120639"/>
    <w:rsid w:val="00124EBC"/>
    <w:rsid w:val="00132602"/>
    <w:rsid w:val="00182D15"/>
    <w:rsid w:val="00183C5D"/>
    <w:rsid w:val="001A0843"/>
    <w:rsid w:val="001A5603"/>
    <w:rsid w:val="001B070B"/>
    <w:rsid w:val="001C0DDD"/>
    <w:rsid w:val="001D31F6"/>
    <w:rsid w:val="001D7B39"/>
    <w:rsid w:val="001D7FEF"/>
    <w:rsid w:val="00216749"/>
    <w:rsid w:val="00226378"/>
    <w:rsid w:val="00230B6B"/>
    <w:rsid w:val="00240B18"/>
    <w:rsid w:val="002421A6"/>
    <w:rsid w:val="00250A53"/>
    <w:rsid w:val="00262FED"/>
    <w:rsid w:val="002630BF"/>
    <w:rsid w:val="00280882"/>
    <w:rsid w:val="00285539"/>
    <w:rsid w:val="00291588"/>
    <w:rsid w:val="002A20B8"/>
    <w:rsid w:val="002B7885"/>
    <w:rsid w:val="002D1320"/>
    <w:rsid w:val="002E6A2C"/>
    <w:rsid w:val="002E7DF3"/>
    <w:rsid w:val="00300FF4"/>
    <w:rsid w:val="00307B7D"/>
    <w:rsid w:val="00372442"/>
    <w:rsid w:val="003735D8"/>
    <w:rsid w:val="00374B08"/>
    <w:rsid w:val="00380AFC"/>
    <w:rsid w:val="00382F56"/>
    <w:rsid w:val="003B7355"/>
    <w:rsid w:val="003C4A79"/>
    <w:rsid w:val="003F6574"/>
    <w:rsid w:val="00402C6C"/>
    <w:rsid w:val="0041721B"/>
    <w:rsid w:val="00417636"/>
    <w:rsid w:val="00442DF0"/>
    <w:rsid w:val="00456EBD"/>
    <w:rsid w:val="004649F6"/>
    <w:rsid w:val="00471713"/>
    <w:rsid w:val="004744EB"/>
    <w:rsid w:val="004757F8"/>
    <w:rsid w:val="004764A4"/>
    <w:rsid w:val="00480A9F"/>
    <w:rsid w:val="004B7363"/>
    <w:rsid w:val="004C302B"/>
    <w:rsid w:val="004F2717"/>
    <w:rsid w:val="004F72A4"/>
    <w:rsid w:val="004F7577"/>
    <w:rsid w:val="00545C62"/>
    <w:rsid w:val="00545F5D"/>
    <w:rsid w:val="00564125"/>
    <w:rsid w:val="00565C13"/>
    <w:rsid w:val="0058741F"/>
    <w:rsid w:val="005904FD"/>
    <w:rsid w:val="00593148"/>
    <w:rsid w:val="005A29E8"/>
    <w:rsid w:val="005B4150"/>
    <w:rsid w:val="00612076"/>
    <w:rsid w:val="006201F3"/>
    <w:rsid w:val="006702C2"/>
    <w:rsid w:val="006875BA"/>
    <w:rsid w:val="006A139D"/>
    <w:rsid w:val="006A46F3"/>
    <w:rsid w:val="006B2BDE"/>
    <w:rsid w:val="006B4F8A"/>
    <w:rsid w:val="006C1F13"/>
    <w:rsid w:val="006C6C75"/>
    <w:rsid w:val="006E49EA"/>
    <w:rsid w:val="006F21E7"/>
    <w:rsid w:val="00703159"/>
    <w:rsid w:val="0070392D"/>
    <w:rsid w:val="00704771"/>
    <w:rsid w:val="007328C9"/>
    <w:rsid w:val="007434F1"/>
    <w:rsid w:val="007530BB"/>
    <w:rsid w:val="007A66D1"/>
    <w:rsid w:val="007B10D3"/>
    <w:rsid w:val="007C548C"/>
    <w:rsid w:val="007F0E15"/>
    <w:rsid w:val="007F616A"/>
    <w:rsid w:val="00803305"/>
    <w:rsid w:val="008039CC"/>
    <w:rsid w:val="0081307D"/>
    <w:rsid w:val="00852149"/>
    <w:rsid w:val="0085238C"/>
    <w:rsid w:val="00855ED3"/>
    <w:rsid w:val="00862B7C"/>
    <w:rsid w:val="00862F88"/>
    <w:rsid w:val="00864CE8"/>
    <w:rsid w:val="0087176D"/>
    <w:rsid w:val="00874668"/>
    <w:rsid w:val="0089497B"/>
    <w:rsid w:val="008A65E9"/>
    <w:rsid w:val="008B1AA6"/>
    <w:rsid w:val="008C3432"/>
    <w:rsid w:val="008C38C2"/>
    <w:rsid w:val="008E00BE"/>
    <w:rsid w:val="008E6BA2"/>
    <w:rsid w:val="009030E3"/>
    <w:rsid w:val="0092674E"/>
    <w:rsid w:val="00926E0B"/>
    <w:rsid w:val="00967B3A"/>
    <w:rsid w:val="00972BF8"/>
    <w:rsid w:val="009770F0"/>
    <w:rsid w:val="00996374"/>
    <w:rsid w:val="009B07D8"/>
    <w:rsid w:val="009C0685"/>
    <w:rsid w:val="009D533B"/>
    <w:rsid w:val="009F2726"/>
    <w:rsid w:val="009F5889"/>
    <w:rsid w:val="00A41E7D"/>
    <w:rsid w:val="00A42721"/>
    <w:rsid w:val="00A4711A"/>
    <w:rsid w:val="00A6010E"/>
    <w:rsid w:val="00A81FDA"/>
    <w:rsid w:val="00AA2C81"/>
    <w:rsid w:val="00AB6146"/>
    <w:rsid w:val="00AD28C2"/>
    <w:rsid w:val="00AD3371"/>
    <w:rsid w:val="00B04D75"/>
    <w:rsid w:val="00B278BF"/>
    <w:rsid w:val="00B360B3"/>
    <w:rsid w:val="00B42551"/>
    <w:rsid w:val="00B46365"/>
    <w:rsid w:val="00B617C9"/>
    <w:rsid w:val="00B95F4D"/>
    <w:rsid w:val="00BA38E5"/>
    <w:rsid w:val="00BB2D4F"/>
    <w:rsid w:val="00BB2E0D"/>
    <w:rsid w:val="00BB3326"/>
    <w:rsid w:val="00BD159B"/>
    <w:rsid w:val="00BD2D1A"/>
    <w:rsid w:val="00BE140E"/>
    <w:rsid w:val="00C40988"/>
    <w:rsid w:val="00C6099C"/>
    <w:rsid w:val="00C718D6"/>
    <w:rsid w:val="00C835CD"/>
    <w:rsid w:val="00C8728D"/>
    <w:rsid w:val="00C91841"/>
    <w:rsid w:val="00C94E04"/>
    <w:rsid w:val="00CC012D"/>
    <w:rsid w:val="00CD6538"/>
    <w:rsid w:val="00CE171F"/>
    <w:rsid w:val="00CF3562"/>
    <w:rsid w:val="00D010EA"/>
    <w:rsid w:val="00D12F23"/>
    <w:rsid w:val="00D20AD7"/>
    <w:rsid w:val="00D21543"/>
    <w:rsid w:val="00D26EAA"/>
    <w:rsid w:val="00D4788D"/>
    <w:rsid w:val="00D75B25"/>
    <w:rsid w:val="00D75DA0"/>
    <w:rsid w:val="00D918C9"/>
    <w:rsid w:val="00D94EC7"/>
    <w:rsid w:val="00DA2204"/>
    <w:rsid w:val="00DA5F59"/>
    <w:rsid w:val="00DC2C0F"/>
    <w:rsid w:val="00DF0D1A"/>
    <w:rsid w:val="00E02D44"/>
    <w:rsid w:val="00E13B32"/>
    <w:rsid w:val="00E23BFC"/>
    <w:rsid w:val="00E31605"/>
    <w:rsid w:val="00E4376B"/>
    <w:rsid w:val="00E4708F"/>
    <w:rsid w:val="00E47CB6"/>
    <w:rsid w:val="00E53729"/>
    <w:rsid w:val="00E80EDD"/>
    <w:rsid w:val="00E84F80"/>
    <w:rsid w:val="00E85312"/>
    <w:rsid w:val="00EA09A8"/>
    <w:rsid w:val="00EA78CC"/>
    <w:rsid w:val="00EC5A3B"/>
    <w:rsid w:val="00EF3D6B"/>
    <w:rsid w:val="00F0237C"/>
    <w:rsid w:val="00F053F6"/>
    <w:rsid w:val="00F114B8"/>
    <w:rsid w:val="00F1792F"/>
    <w:rsid w:val="00F31C05"/>
    <w:rsid w:val="00F70149"/>
    <w:rsid w:val="00FD6DA4"/>
    <w:rsid w:val="00FE1E0F"/>
    <w:rsid w:val="00FE24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1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B4150"/>
    <w:rPr>
      <w:color w:val="0000FF"/>
      <w:u w:val="single"/>
    </w:rPr>
  </w:style>
  <w:style w:type="paragraph" w:styleId="a4">
    <w:name w:val="List Paragraph"/>
    <w:basedOn w:val="a"/>
    <w:uiPriority w:val="34"/>
    <w:qFormat/>
    <w:rsid w:val="00240B18"/>
    <w:pPr>
      <w:ind w:left="720"/>
      <w:contextualSpacing/>
    </w:pPr>
  </w:style>
  <w:style w:type="paragraph" w:styleId="a5">
    <w:name w:val="header"/>
    <w:basedOn w:val="a"/>
    <w:link w:val="a6"/>
    <w:uiPriority w:val="99"/>
    <w:unhideWhenUsed/>
    <w:rsid w:val="000D3404"/>
    <w:pPr>
      <w:tabs>
        <w:tab w:val="center" w:pos="4677"/>
        <w:tab w:val="right" w:pos="9355"/>
      </w:tabs>
    </w:pPr>
  </w:style>
  <w:style w:type="character" w:customStyle="1" w:styleId="a6">
    <w:name w:val="Верхний колонтитул Знак"/>
    <w:basedOn w:val="a0"/>
    <w:link w:val="a5"/>
    <w:uiPriority w:val="99"/>
    <w:rsid w:val="000D340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D3404"/>
    <w:pPr>
      <w:tabs>
        <w:tab w:val="center" w:pos="4677"/>
        <w:tab w:val="right" w:pos="9355"/>
      </w:tabs>
    </w:pPr>
  </w:style>
  <w:style w:type="character" w:customStyle="1" w:styleId="a8">
    <w:name w:val="Нижний колонтитул Знак"/>
    <w:basedOn w:val="a0"/>
    <w:link w:val="a7"/>
    <w:uiPriority w:val="99"/>
    <w:rsid w:val="000D3404"/>
    <w:rPr>
      <w:rFonts w:ascii="Times New Roman" w:eastAsia="Times New Roman" w:hAnsi="Times New Roman" w:cs="Times New Roman"/>
      <w:sz w:val="24"/>
      <w:szCs w:val="24"/>
      <w:lang w:eastAsia="ru-RU"/>
    </w:rPr>
  </w:style>
  <w:style w:type="paragraph" w:customStyle="1" w:styleId="rvps2">
    <w:name w:val="rvps2"/>
    <w:basedOn w:val="a"/>
    <w:rsid w:val="002B788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1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B4150"/>
    <w:rPr>
      <w:color w:val="0000FF"/>
      <w:u w:val="single"/>
    </w:rPr>
  </w:style>
  <w:style w:type="paragraph" w:styleId="a4">
    <w:name w:val="List Paragraph"/>
    <w:basedOn w:val="a"/>
    <w:uiPriority w:val="34"/>
    <w:qFormat/>
    <w:rsid w:val="00240B18"/>
    <w:pPr>
      <w:ind w:left="720"/>
      <w:contextualSpacing/>
    </w:pPr>
  </w:style>
  <w:style w:type="paragraph" w:styleId="a5">
    <w:name w:val="header"/>
    <w:basedOn w:val="a"/>
    <w:link w:val="a6"/>
    <w:uiPriority w:val="99"/>
    <w:unhideWhenUsed/>
    <w:rsid w:val="000D3404"/>
    <w:pPr>
      <w:tabs>
        <w:tab w:val="center" w:pos="4677"/>
        <w:tab w:val="right" w:pos="9355"/>
      </w:tabs>
    </w:pPr>
  </w:style>
  <w:style w:type="character" w:customStyle="1" w:styleId="a6">
    <w:name w:val="Верхний колонтитул Знак"/>
    <w:basedOn w:val="a0"/>
    <w:link w:val="a5"/>
    <w:uiPriority w:val="99"/>
    <w:rsid w:val="000D340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D3404"/>
    <w:pPr>
      <w:tabs>
        <w:tab w:val="center" w:pos="4677"/>
        <w:tab w:val="right" w:pos="9355"/>
      </w:tabs>
    </w:pPr>
  </w:style>
  <w:style w:type="character" w:customStyle="1" w:styleId="a8">
    <w:name w:val="Нижний колонтитул Знак"/>
    <w:basedOn w:val="a0"/>
    <w:link w:val="a7"/>
    <w:uiPriority w:val="99"/>
    <w:rsid w:val="000D3404"/>
    <w:rPr>
      <w:rFonts w:ascii="Times New Roman" w:eastAsia="Times New Roman" w:hAnsi="Times New Roman" w:cs="Times New Roman"/>
      <w:sz w:val="24"/>
      <w:szCs w:val="24"/>
      <w:lang w:eastAsia="ru-RU"/>
    </w:rPr>
  </w:style>
  <w:style w:type="paragraph" w:customStyle="1" w:styleId="rvps2">
    <w:name w:val="rvps2"/>
    <w:basedOn w:val="a"/>
    <w:rsid w:val="002B788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67887">
      <w:bodyDiv w:val="1"/>
      <w:marLeft w:val="0"/>
      <w:marRight w:val="0"/>
      <w:marTop w:val="0"/>
      <w:marBottom w:val="0"/>
      <w:divBdr>
        <w:top w:val="none" w:sz="0" w:space="0" w:color="auto"/>
        <w:left w:val="none" w:sz="0" w:space="0" w:color="auto"/>
        <w:bottom w:val="none" w:sz="0" w:space="0" w:color="auto"/>
        <w:right w:val="none" w:sz="0" w:space="0" w:color="auto"/>
      </w:divBdr>
    </w:div>
    <w:div w:id="522522283">
      <w:bodyDiv w:val="1"/>
      <w:marLeft w:val="0"/>
      <w:marRight w:val="0"/>
      <w:marTop w:val="0"/>
      <w:marBottom w:val="0"/>
      <w:divBdr>
        <w:top w:val="none" w:sz="0" w:space="0" w:color="auto"/>
        <w:left w:val="none" w:sz="0" w:space="0" w:color="auto"/>
        <w:bottom w:val="none" w:sz="0" w:space="0" w:color="auto"/>
        <w:right w:val="none" w:sz="0" w:space="0" w:color="auto"/>
      </w:divBdr>
    </w:div>
    <w:div w:id="164948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zakon.rada.gov.ua/laws/show/2747-15" TargetMode="External"/><Relationship Id="rId4" Type="http://schemas.microsoft.com/office/2007/relationships/stylesWithEffects" Target="stylesWithEffects.xml"/><Relationship Id="rId9" Type="http://schemas.openxmlformats.org/officeDocument/2006/relationships/hyperlink" Target="mailto:drv_drda@ukr.net"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65072-86F9-4EDE-92E0-ACFD6E4D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1463</Words>
  <Characters>8342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2019-07-04T08:45:00Z</cp:lastPrinted>
  <dcterms:created xsi:type="dcterms:W3CDTF">2019-07-04T08:46:00Z</dcterms:created>
  <dcterms:modified xsi:type="dcterms:W3CDTF">2019-07-18T13:02:00Z</dcterms:modified>
</cp:coreProperties>
</file>